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0070E2" w:rsidRDefault="00E97161" w:rsidP="000070E2">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F724B5" w:rsidRDefault="00F724B5">
                  <w:pPr>
                    <w:pStyle w:val="Ttulo4"/>
                  </w:pPr>
                  <w:r>
                    <w:t>ESTADO DE SANTA CATARINA</w:t>
                  </w:r>
                </w:p>
                <w:p w:rsidR="00F724B5" w:rsidRDefault="00F724B5">
                  <w:pPr>
                    <w:pStyle w:val="Ttulo4"/>
                  </w:pPr>
                  <w:r>
                    <w:t>PREFEITURA MUNICIPAL  DE  ANTÔNIO CARLOS</w:t>
                  </w:r>
                </w:p>
                <w:p w:rsidR="00F724B5" w:rsidRDefault="00F724B5">
                  <w:r>
                    <w:t xml:space="preserve">Praça Anchieta 10, Centro- Fone/Fax: (48) 3272.1123 </w:t>
                  </w:r>
                </w:p>
                <w:p w:rsidR="00F724B5" w:rsidRDefault="00F724B5">
                  <w:pPr>
                    <w:rPr>
                      <w:lang w:val="en-US"/>
                    </w:rPr>
                  </w:pPr>
                  <w:bookmarkStart w:id="0" w:name="_Hlt457113858"/>
                  <w:r>
                    <w:rPr>
                      <w:lang w:val="en-US"/>
                    </w:rPr>
                    <w:t xml:space="preserve">CEP: 88180-000   </w:t>
                  </w:r>
                  <w:bookmarkEnd w:id="0"/>
                  <w:r>
                    <w:rPr>
                      <w:color w:val="003366"/>
                      <w:u w:val="single"/>
                      <w:lang w:val="en-US"/>
                    </w:rPr>
                    <w:t>administracao@antoniocarlos.sc.gov.br</w:t>
                  </w:r>
                </w:p>
                <w:p w:rsidR="00F724B5" w:rsidRDefault="00F724B5">
                  <w:pPr>
                    <w:rPr>
                      <w:lang w:val="en-US"/>
                    </w:rPr>
                  </w:pPr>
                </w:p>
              </w:txbxContent>
            </v:textbox>
            <w10:wrap type="topAndBottom"/>
          </v:shape>
        </w:pict>
      </w:r>
      <w:r w:rsidR="007C2755" w:rsidRPr="000070E2">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3478B1" w:rsidRPr="000070E2" w:rsidRDefault="003478B1" w:rsidP="000070E2">
      <w:pPr>
        <w:jc w:val="center"/>
        <w:rPr>
          <w:b/>
        </w:rPr>
      </w:pPr>
      <w:r w:rsidRPr="000070E2">
        <w:rPr>
          <w:b/>
        </w:rPr>
        <w:t>PROCESSO LICITATÓRIO Nº 0</w:t>
      </w:r>
      <w:r w:rsidR="000070E2" w:rsidRPr="000070E2">
        <w:rPr>
          <w:b/>
        </w:rPr>
        <w:t>60/</w:t>
      </w:r>
      <w:r w:rsidRPr="000070E2">
        <w:rPr>
          <w:b/>
        </w:rPr>
        <w:t>201</w:t>
      </w:r>
      <w:r w:rsidR="00562641" w:rsidRPr="000070E2">
        <w:rPr>
          <w:b/>
        </w:rPr>
        <w:t>3</w:t>
      </w:r>
    </w:p>
    <w:p w:rsidR="003478B1" w:rsidRPr="000070E2" w:rsidRDefault="003478B1" w:rsidP="000070E2">
      <w:pPr>
        <w:pStyle w:val="Ttulo3"/>
        <w:jc w:val="center"/>
        <w:rPr>
          <w:rFonts w:ascii="Times New Roman" w:hAnsi="Times New Roman"/>
          <w:szCs w:val="24"/>
        </w:rPr>
      </w:pPr>
    </w:p>
    <w:p w:rsidR="003478B1" w:rsidRPr="000070E2" w:rsidRDefault="003478B1" w:rsidP="000070E2">
      <w:pPr>
        <w:pStyle w:val="Ttulo3"/>
        <w:jc w:val="center"/>
        <w:rPr>
          <w:rFonts w:ascii="Times New Roman" w:hAnsi="Times New Roman"/>
          <w:szCs w:val="24"/>
        </w:rPr>
      </w:pPr>
      <w:r w:rsidRPr="000070E2">
        <w:rPr>
          <w:rFonts w:ascii="Times New Roman" w:hAnsi="Times New Roman"/>
          <w:szCs w:val="24"/>
        </w:rPr>
        <w:t>EDITAL DE PREGÃO PRESENCIAL Nº 0</w:t>
      </w:r>
      <w:r w:rsidR="000070E2" w:rsidRPr="000070E2">
        <w:rPr>
          <w:rFonts w:ascii="Times New Roman" w:hAnsi="Times New Roman"/>
          <w:szCs w:val="24"/>
        </w:rPr>
        <w:t>43</w:t>
      </w:r>
      <w:r w:rsidRPr="000070E2">
        <w:rPr>
          <w:rFonts w:ascii="Times New Roman" w:hAnsi="Times New Roman"/>
          <w:szCs w:val="24"/>
        </w:rPr>
        <w:t>/201</w:t>
      </w:r>
      <w:r w:rsidR="00562641" w:rsidRPr="000070E2">
        <w:rPr>
          <w:rFonts w:ascii="Times New Roman" w:hAnsi="Times New Roman"/>
          <w:szCs w:val="24"/>
        </w:rPr>
        <w:t>3</w:t>
      </w:r>
    </w:p>
    <w:p w:rsidR="003478B1" w:rsidRPr="000070E2" w:rsidRDefault="003478B1" w:rsidP="000070E2">
      <w:pPr>
        <w:jc w:val="both"/>
        <w:rPr>
          <w:b/>
          <w:bCs/>
        </w:rPr>
      </w:pPr>
    </w:p>
    <w:p w:rsidR="003478B1" w:rsidRPr="000070E2" w:rsidRDefault="003478B1" w:rsidP="000070E2">
      <w:pPr>
        <w:jc w:val="both"/>
        <w:rPr>
          <w:b/>
          <w:bCs/>
        </w:rPr>
      </w:pPr>
    </w:p>
    <w:p w:rsidR="00562641" w:rsidRPr="000070E2" w:rsidRDefault="00562641" w:rsidP="000070E2">
      <w:pPr>
        <w:spacing w:before="120"/>
        <w:jc w:val="both"/>
        <w:rPr>
          <w:rFonts w:eastAsia="Arial Unicode MS"/>
        </w:rPr>
      </w:pPr>
      <w:r w:rsidRPr="000070E2">
        <w:rPr>
          <w:b/>
          <w:bCs/>
        </w:rPr>
        <w:t>A PREFEITURA MUNICIPAL DE ANTÔNIO CARLOS com sede</w:t>
      </w:r>
      <w:r w:rsidRPr="000070E2">
        <w:t xml:space="preserve"> na Praça Anchieta n</w:t>
      </w:r>
      <w:r w:rsidRPr="000070E2">
        <w:sym w:font="Symbol" w:char="F0B0"/>
      </w:r>
      <w:r w:rsidRPr="000070E2">
        <w:t xml:space="preserve"> 10, Centro, Antônio Carlos/SC, inscrita no CNPJ sob o nº 82.892.290/0001-90, </w:t>
      </w:r>
      <w:r w:rsidRPr="000070E2">
        <w:rPr>
          <w:rFonts w:eastAsia="Arial Unicode MS"/>
        </w:rPr>
        <w:t xml:space="preserve">torna público que fará realizar licitação na modalidade </w:t>
      </w:r>
      <w:r w:rsidRPr="000070E2">
        <w:rPr>
          <w:rFonts w:eastAsia="Arial Unicode MS"/>
          <w:b/>
        </w:rPr>
        <w:t>PREGÃO PRESENCIAL</w:t>
      </w:r>
      <w:r w:rsidRPr="000070E2">
        <w:rPr>
          <w:rFonts w:eastAsia="Arial Unicode MS"/>
        </w:rPr>
        <w:t xml:space="preserve"> do tipo </w:t>
      </w:r>
      <w:r w:rsidRPr="000070E2">
        <w:rPr>
          <w:rFonts w:eastAsia="Arial Unicode MS"/>
          <w:b/>
        </w:rPr>
        <w:t xml:space="preserve">MENOR PREÇO POR ITEM, </w:t>
      </w:r>
      <w:r w:rsidRPr="000070E2">
        <w:rPr>
          <w:rFonts w:eastAsia="Arial Unicode MS"/>
        </w:rPr>
        <w:t xml:space="preserve">para </w:t>
      </w:r>
      <w:r w:rsidR="006F02DF" w:rsidRPr="000070E2">
        <w:rPr>
          <w:b/>
        </w:rPr>
        <w:t xml:space="preserve">AQUISIÇÃO DE </w:t>
      </w:r>
      <w:r w:rsidR="00D507A3" w:rsidRPr="000070E2">
        <w:rPr>
          <w:b/>
        </w:rPr>
        <w:t>MATERIA</w:t>
      </w:r>
      <w:r w:rsidR="00D32E0B" w:rsidRPr="000070E2">
        <w:rPr>
          <w:b/>
        </w:rPr>
        <w:t>L DE CONSTRUÇÃO</w:t>
      </w:r>
      <w:r w:rsidR="00FD1128" w:rsidRPr="000070E2">
        <w:rPr>
          <w:b/>
        </w:rPr>
        <w:t>, LIMPEZA E HIGIENE</w:t>
      </w:r>
      <w:r w:rsidR="00D32E0B" w:rsidRPr="000070E2">
        <w:rPr>
          <w:b/>
        </w:rPr>
        <w:t>,</w:t>
      </w:r>
      <w:r w:rsidR="00D507A3" w:rsidRPr="000070E2">
        <w:rPr>
          <w:b/>
        </w:rPr>
        <w:t xml:space="preserve"> PARA</w:t>
      </w:r>
      <w:r w:rsidR="006F02DF" w:rsidRPr="000070E2">
        <w:rPr>
          <w:b/>
        </w:rPr>
        <w:t xml:space="preserve"> USO DA SECRETARIA </w:t>
      </w:r>
      <w:r w:rsidR="00835E1C" w:rsidRPr="000070E2">
        <w:rPr>
          <w:b/>
        </w:rPr>
        <w:t>DA INDÚSTRIA, COMÉRCIO, TURISMO E ESPORTES</w:t>
      </w:r>
      <w:r w:rsidR="006F02DF" w:rsidRPr="000070E2">
        <w:rPr>
          <w:b/>
        </w:rPr>
        <w:t xml:space="preserve"> DO</w:t>
      </w:r>
      <w:r w:rsidR="00E432A9" w:rsidRPr="000070E2">
        <w:rPr>
          <w:b/>
        </w:rPr>
        <w:t xml:space="preserve"> MUNICIPAL DE ANTÔNIO CARLOS</w:t>
      </w:r>
      <w:r w:rsidRPr="000070E2">
        <w:rPr>
          <w:rFonts w:eastAsia="Arial Unicode MS"/>
          <w:b/>
          <w:bCs/>
        </w:rPr>
        <w:t>/SC.</w:t>
      </w:r>
      <w:r w:rsidR="000070E2">
        <w:rPr>
          <w:rFonts w:eastAsia="Arial Unicode MS"/>
          <w:b/>
          <w:bCs/>
        </w:rPr>
        <w:t>,</w:t>
      </w:r>
      <w:r w:rsidR="000070E2">
        <w:rPr>
          <w:rFonts w:eastAsia="Arial Unicode MS"/>
          <w:bCs/>
        </w:rPr>
        <w:t>a</w:t>
      </w:r>
      <w:r w:rsidRPr="000070E2">
        <w:rPr>
          <w:rFonts w:eastAsia="Arial Unicode MS"/>
        </w:rPr>
        <w:t xml:space="preserve"> ser regida pela Lei Federal n</w:t>
      </w:r>
      <w:r w:rsidRPr="000070E2">
        <w:rPr>
          <w:rFonts w:eastAsia="Arial Unicode MS"/>
        </w:rPr>
        <w:sym w:font="Symbol" w:char="F0B0"/>
      </w:r>
      <w:r w:rsidRPr="000070E2">
        <w:rPr>
          <w:rFonts w:eastAsia="Arial Unicode MS"/>
        </w:rPr>
        <w:t xml:space="preserve"> 10.520, de 17 de julho de 2002, </w:t>
      </w:r>
      <w:r w:rsidR="000126C9" w:rsidRPr="000070E2">
        <w:rPr>
          <w:rFonts w:eastAsia="Arial Unicode MS"/>
          <w:color w:val="000000"/>
        </w:rPr>
        <w:t>Portaria</w:t>
      </w:r>
      <w:r w:rsidRPr="000070E2">
        <w:rPr>
          <w:rFonts w:eastAsia="Arial Unicode MS"/>
          <w:color w:val="000000"/>
        </w:rPr>
        <w:t xml:space="preserve"> Municipal nº</w:t>
      </w:r>
      <w:r w:rsidR="000126C9" w:rsidRPr="000070E2">
        <w:rPr>
          <w:rFonts w:eastAsia="Arial Unicode MS"/>
          <w:color w:val="000000"/>
        </w:rPr>
        <w:t xml:space="preserve"> 032</w:t>
      </w:r>
      <w:r w:rsidRPr="000070E2">
        <w:rPr>
          <w:rFonts w:eastAsia="Arial Unicode MS"/>
          <w:color w:val="000000"/>
        </w:rPr>
        <w:t xml:space="preserve">/2013, de </w:t>
      </w:r>
      <w:r w:rsidR="000126C9" w:rsidRPr="000070E2">
        <w:rPr>
          <w:rFonts w:eastAsia="Arial Unicode MS"/>
          <w:color w:val="000000"/>
        </w:rPr>
        <w:t xml:space="preserve">11 </w:t>
      </w:r>
      <w:r w:rsidRPr="000070E2">
        <w:rPr>
          <w:rFonts w:eastAsia="Arial Unicode MS"/>
          <w:color w:val="000000"/>
        </w:rPr>
        <w:t xml:space="preserve">de </w:t>
      </w:r>
      <w:r w:rsidR="000126C9" w:rsidRPr="000070E2">
        <w:rPr>
          <w:rFonts w:eastAsia="Arial Unicode MS"/>
          <w:color w:val="000000"/>
        </w:rPr>
        <w:t>Janeiro</w:t>
      </w:r>
      <w:r w:rsidRPr="000070E2">
        <w:rPr>
          <w:rFonts w:eastAsia="Arial Unicode MS"/>
          <w:color w:val="000000"/>
        </w:rPr>
        <w:t xml:space="preserve"> de 2013</w:t>
      </w:r>
      <w:r w:rsidRPr="000070E2">
        <w:rPr>
          <w:rFonts w:eastAsia="Arial Unicode MS"/>
        </w:rPr>
        <w:t>, com aplicação subsidiária da Lei n</w:t>
      </w:r>
      <w:r w:rsidRPr="000070E2">
        <w:rPr>
          <w:rFonts w:eastAsia="Arial Unicode MS"/>
        </w:rPr>
        <w:sym w:font="Symbol" w:char="F0B0"/>
      </w:r>
      <w:r w:rsidRPr="000070E2">
        <w:rPr>
          <w:rFonts w:eastAsia="Arial Unicode MS"/>
        </w:rPr>
        <w:t xml:space="preserve"> 8.666/93, de 21 de junho de 1993, Lei Complementar 123de 14/12/2006 e alterações posteriores e demais normas legais federais, estaduais e municipais vigentes. </w:t>
      </w:r>
    </w:p>
    <w:p w:rsidR="00562641" w:rsidRPr="000070E2" w:rsidRDefault="00562641" w:rsidP="000070E2">
      <w:pPr>
        <w:jc w:val="both"/>
      </w:pPr>
    </w:p>
    <w:p w:rsidR="00C05195" w:rsidRPr="000070E2" w:rsidRDefault="00C05195" w:rsidP="000070E2">
      <w:pPr>
        <w:jc w:val="both"/>
      </w:pPr>
    </w:p>
    <w:p w:rsidR="003478B1" w:rsidRPr="000070E2" w:rsidRDefault="003478B1" w:rsidP="000070E2">
      <w:pPr>
        <w:jc w:val="both"/>
      </w:pPr>
      <w:r w:rsidRPr="000070E2">
        <w:rPr>
          <w:b/>
          <w:bCs/>
        </w:rPr>
        <w:t xml:space="preserve">1 – </w:t>
      </w:r>
      <w:r w:rsidR="00C05195" w:rsidRPr="000070E2">
        <w:rPr>
          <w:b/>
          <w:bCs/>
        </w:rPr>
        <w:t xml:space="preserve">DO </w:t>
      </w:r>
      <w:r w:rsidRPr="000070E2">
        <w:rPr>
          <w:b/>
          <w:bCs/>
        </w:rPr>
        <w:t>OBJETO</w:t>
      </w:r>
    </w:p>
    <w:p w:rsidR="003478B1" w:rsidRPr="000070E2" w:rsidRDefault="003478B1" w:rsidP="000070E2">
      <w:pPr>
        <w:jc w:val="both"/>
      </w:pPr>
    </w:p>
    <w:p w:rsidR="003478B1" w:rsidRPr="000070E2" w:rsidRDefault="003478B1" w:rsidP="000070E2">
      <w:pPr>
        <w:jc w:val="both"/>
        <w:rPr>
          <w:b/>
          <w:bCs/>
        </w:rPr>
      </w:pPr>
      <w:r w:rsidRPr="000070E2">
        <w:t xml:space="preserve">1.1 – </w:t>
      </w:r>
      <w:r w:rsidR="00562641" w:rsidRPr="000070E2">
        <w:rPr>
          <w:rFonts w:eastAsia="Arial Unicode MS"/>
        </w:rPr>
        <w:t xml:space="preserve">A presente licitação tem como objeto à </w:t>
      </w:r>
      <w:r w:rsidR="00835E1C" w:rsidRPr="000070E2">
        <w:rPr>
          <w:b/>
        </w:rPr>
        <w:t>AQUISIÇÃO DE MATERIAL DE CONSTRUÇÃO,</w:t>
      </w:r>
      <w:r w:rsidR="00FD1128" w:rsidRPr="000070E2">
        <w:rPr>
          <w:b/>
        </w:rPr>
        <w:t xml:space="preserve"> LIMPEZA E HIGIENE </w:t>
      </w:r>
      <w:r w:rsidR="00835E1C" w:rsidRPr="000070E2">
        <w:rPr>
          <w:b/>
        </w:rPr>
        <w:t>PARA USO DA SECRETARIA DA INDÚSTRIA, COMÉRCIO, TURISMO E ESPORTES DO MUNICIPAL DE ANTÔNIO CARLOS</w:t>
      </w:r>
      <w:r w:rsidR="00835E1C" w:rsidRPr="000070E2">
        <w:rPr>
          <w:rFonts w:eastAsia="Arial Unicode MS"/>
          <w:b/>
          <w:bCs/>
        </w:rPr>
        <w:t xml:space="preserve"> /SC</w:t>
      </w:r>
      <w:r w:rsidR="001E7B81" w:rsidRPr="000070E2">
        <w:rPr>
          <w:rFonts w:eastAsia="Arial Unicode MS"/>
          <w:b/>
          <w:bCs/>
        </w:rPr>
        <w:t>,</w:t>
      </w:r>
      <w:r w:rsidR="00562641" w:rsidRPr="000070E2">
        <w:rPr>
          <w:rFonts w:eastAsia="Arial Unicode MS"/>
          <w:bCs/>
        </w:rPr>
        <w:t>d</w:t>
      </w:r>
      <w:r w:rsidR="00562641" w:rsidRPr="000070E2">
        <w:rPr>
          <w:rFonts w:eastAsia="Arial Unicode MS"/>
        </w:rPr>
        <w:t xml:space="preserve">e acordo com especificações, quantitativos e condições estabelecidas no anexo I e nas condições previstas neste Edital. </w:t>
      </w:r>
    </w:p>
    <w:p w:rsidR="00562641" w:rsidRPr="000070E2" w:rsidRDefault="00562641" w:rsidP="000070E2">
      <w:pPr>
        <w:jc w:val="both"/>
        <w:rPr>
          <w:b/>
          <w:bCs/>
        </w:rPr>
      </w:pPr>
    </w:p>
    <w:p w:rsidR="00C05195" w:rsidRPr="000070E2" w:rsidRDefault="00C05195" w:rsidP="000070E2">
      <w:pPr>
        <w:jc w:val="both"/>
        <w:rPr>
          <w:b/>
          <w:bCs/>
        </w:rPr>
      </w:pPr>
    </w:p>
    <w:p w:rsidR="003478B1" w:rsidRPr="000070E2" w:rsidRDefault="003478B1" w:rsidP="000070E2">
      <w:pPr>
        <w:jc w:val="both"/>
      </w:pPr>
      <w:r w:rsidRPr="000070E2">
        <w:rPr>
          <w:b/>
          <w:bCs/>
        </w:rPr>
        <w:t>2 –</w:t>
      </w:r>
      <w:r w:rsidR="00C05195" w:rsidRPr="000070E2">
        <w:rPr>
          <w:b/>
          <w:bCs/>
        </w:rPr>
        <w:t xml:space="preserve"> DA</w:t>
      </w:r>
      <w:r w:rsidRPr="000070E2">
        <w:rPr>
          <w:b/>
        </w:rPr>
        <w:t>FONTE DE RECURSOS</w:t>
      </w:r>
    </w:p>
    <w:p w:rsidR="003478B1" w:rsidRPr="000070E2" w:rsidRDefault="003478B1" w:rsidP="000070E2">
      <w:pPr>
        <w:jc w:val="both"/>
      </w:pPr>
    </w:p>
    <w:p w:rsidR="003478B1" w:rsidRPr="000070E2" w:rsidRDefault="003478B1" w:rsidP="000070E2">
      <w:pPr>
        <w:jc w:val="both"/>
      </w:pPr>
      <w:r w:rsidRPr="000070E2">
        <w:t xml:space="preserve">2.1 – A despesa desta licitação correrá por conta de recursos previstos no orçamento fiscal vigente, com a seguinte classificação: </w:t>
      </w:r>
    </w:p>
    <w:p w:rsidR="003478B1" w:rsidRPr="000070E2" w:rsidRDefault="003478B1" w:rsidP="000070E2">
      <w:pPr>
        <w:jc w:val="both"/>
      </w:pPr>
    </w:p>
    <w:p w:rsidR="003478B1" w:rsidRPr="00344DCA" w:rsidRDefault="003478B1" w:rsidP="000070E2">
      <w:pPr>
        <w:jc w:val="both"/>
        <w:rPr>
          <w:b/>
        </w:rPr>
      </w:pPr>
      <w:r w:rsidRPr="00344DCA">
        <w:rPr>
          <w:b/>
        </w:rPr>
        <w:t>0</w:t>
      </w:r>
      <w:r w:rsidR="00344DCA" w:rsidRPr="00344DCA">
        <w:rPr>
          <w:b/>
        </w:rPr>
        <w:t>8</w:t>
      </w:r>
      <w:r w:rsidRPr="00344DCA">
        <w:rPr>
          <w:b/>
        </w:rPr>
        <w:t>.01.2.0</w:t>
      </w:r>
      <w:r w:rsidR="00344DCA" w:rsidRPr="00344DCA">
        <w:rPr>
          <w:b/>
        </w:rPr>
        <w:t>19</w:t>
      </w:r>
      <w:r w:rsidRPr="00344DCA">
        <w:rPr>
          <w:b/>
        </w:rPr>
        <w:t>.3.3.90.00.00.00.00.</w:t>
      </w:r>
      <w:r w:rsidR="00344DCA" w:rsidRPr="00344DCA">
        <w:rPr>
          <w:b/>
        </w:rPr>
        <w:t>11</w:t>
      </w:r>
      <w:r w:rsidRPr="00344DCA">
        <w:rPr>
          <w:b/>
        </w:rPr>
        <w:t xml:space="preserve"> (15</w:t>
      </w:r>
      <w:r w:rsidR="00344DCA" w:rsidRPr="00344DCA">
        <w:rPr>
          <w:b/>
        </w:rPr>
        <w:t>4</w:t>
      </w:r>
      <w:r w:rsidRPr="00344DCA">
        <w:rPr>
          <w:b/>
        </w:rPr>
        <w:t xml:space="preserve">); </w:t>
      </w:r>
    </w:p>
    <w:p w:rsidR="00671FCC" w:rsidRPr="000070E2" w:rsidRDefault="00671FCC" w:rsidP="000070E2">
      <w:pPr>
        <w:jc w:val="both"/>
        <w:rPr>
          <w:b/>
          <w:bCs/>
        </w:rPr>
      </w:pPr>
    </w:p>
    <w:p w:rsidR="003478B1" w:rsidRPr="000070E2" w:rsidRDefault="003478B1" w:rsidP="000070E2">
      <w:pPr>
        <w:jc w:val="both"/>
        <w:rPr>
          <w:b/>
        </w:rPr>
      </w:pPr>
      <w:r w:rsidRPr="000070E2">
        <w:rPr>
          <w:b/>
          <w:bCs/>
        </w:rPr>
        <w:t>3</w:t>
      </w:r>
      <w:r w:rsidRPr="000070E2">
        <w:rPr>
          <w:b/>
        </w:rPr>
        <w:t xml:space="preserve"> – DOS PARTICIPANTES DA LICITAÇÃO</w:t>
      </w:r>
    </w:p>
    <w:p w:rsidR="003478B1" w:rsidRPr="000070E2" w:rsidRDefault="003478B1" w:rsidP="000070E2">
      <w:pPr>
        <w:jc w:val="both"/>
      </w:pPr>
    </w:p>
    <w:p w:rsidR="003478B1" w:rsidRPr="000070E2" w:rsidRDefault="003478B1" w:rsidP="000070E2">
      <w:pPr>
        <w:jc w:val="both"/>
      </w:pPr>
      <w:r w:rsidRPr="000070E2">
        <w:t xml:space="preserve">3.1 – Poderão participar da presente licitação todas as empresas ou pessoas cadastradas ou interessadas no fornecimento do objeto desta licitação, que satisfaça as condições estabelecidas neste edital e seus anexos, observando-se as devidas ressalvas e benefícios conferidos às </w:t>
      </w:r>
      <w:r w:rsidRPr="000070E2">
        <w:rPr>
          <w:bCs/>
        </w:rPr>
        <w:t>microempresas e empresas de pequeno porte</w:t>
      </w:r>
      <w:r w:rsidRPr="000070E2">
        <w:t xml:space="preserve">, conforme a Lei Complementar 123/2006. </w:t>
      </w:r>
    </w:p>
    <w:p w:rsidR="003478B1" w:rsidRPr="000070E2" w:rsidRDefault="003478B1" w:rsidP="000070E2">
      <w:pPr>
        <w:jc w:val="both"/>
      </w:pPr>
    </w:p>
    <w:p w:rsidR="003478B1" w:rsidRPr="000070E2" w:rsidRDefault="003478B1" w:rsidP="000070E2">
      <w:pPr>
        <w:jc w:val="both"/>
      </w:pPr>
      <w:r w:rsidRPr="000070E2">
        <w:t xml:space="preserve">3.2 – As </w:t>
      </w:r>
      <w:r w:rsidRPr="000070E2">
        <w:rPr>
          <w:bCs/>
        </w:rPr>
        <w:t>microempresas ou empresas de pequeno porte</w:t>
      </w:r>
      <w:r w:rsidRPr="000070E2">
        <w:t xml:space="preserve"> que desejarem fazer uso dos benefícios da Lei Complementar 123/2006, deverão</w:t>
      </w:r>
      <w:r w:rsidR="00F724B5">
        <w:t xml:space="preserve"> </w:t>
      </w:r>
      <w:r w:rsidRPr="000070E2">
        <w:t xml:space="preserve">apresentar </w:t>
      </w:r>
      <w:r w:rsidRPr="000070E2">
        <w:rPr>
          <w:b/>
        </w:rPr>
        <w:t>Certidão Simplificada da Junta Comercial</w:t>
      </w:r>
      <w:r w:rsidRPr="000070E2">
        <w:t xml:space="preserve"> do estado sede da Licitante, comprovando sua condição de ME ou EPP, </w:t>
      </w:r>
      <w:r w:rsidRPr="000070E2">
        <w:rPr>
          <w:bCs/>
        </w:rPr>
        <w:t>no momento do credenciamento</w:t>
      </w:r>
      <w:r w:rsidRPr="000070E2">
        <w:t xml:space="preserve">. </w:t>
      </w:r>
      <w:r w:rsidRPr="000070E2">
        <w:rPr>
          <w:b/>
        </w:rPr>
        <w:t>Essa certidão não poderá ter prazo de emissão superior a 90 (noventa) dias.</w:t>
      </w:r>
    </w:p>
    <w:p w:rsidR="003478B1" w:rsidRPr="000070E2" w:rsidRDefault="003478B1" w:rsidP="000070E2">
      <w:pPr>
        <w:jc w:val="both"/>
      </w:pPr>
    </w:p>
    <w:p w:rsidR="003478B1" w:rsidRPr="000070E2" w:rsidRDefault="003478B1" w:rsidP="000070E2">
      <w:pPr>
        <w:jc w:val="both"/>
      </w:pPr>
      <w:r w:rsidRPr="000070E2">
        <w:rPr>
          <w:b/>
        </w:rPr>
        <w:lastRenderedPageBreak/>
        <w:t>3.3</w:t>
      </w:r>
      <w:r w:rsidRPr="000070E2">
        <w:t xml:space="preserve"> – Caso a microempresa ou empresa de pequeno porte não proceda da forma estabelecida no item anterior, interpretar-se-á como renúncia tácita aos benefícios da Lei Complementar 123/2006.  </w:t>
      </w:r>
    </w:p>
    <w:p w:rsidR="003478B1" w:rsidRPr="000070E2" w:rsidRDefault="003478B1" w:rsidP="000070E2">
      <w:pPr>
        <w:jc w:val="both"/>
      </w:pPr>
    </w:p>
    <w:p w:rsidR="003478B1" w:rsidRPr="000070E2" w:rsidRDefault="003478B1" w:rsidP="000070E2">
      <w:pPr>
        <w:jc w:val="both"/>
        <w:rPr>
          <w:bCs/>
        </w:rPr>
      </w:pPr>
      <w:r w:rsidRPr="000070E2">
        <w:rPr>
          <w:b/>
        </w:rPr>
        <w:t>3.4</w:t>
      </w:r>
      <w:r w:rsidRPr="000070E2">
        <w:t xml:space="preserve"> – A participação no Pregão implica, automaticamente, na aceitação integral dos termos deste Edital e seus anexos e Leis aplicáveis. </w:t>
      </w:r>
    </w:p>
    <w:p w:rsidR="003478B1" w:rsidRPr="000070E2" w:rsidRDefault="003478B1" w:rsidP="000070E2">
      <w:pPr>
        <w:jc w:val="both"/>
      </w:pPr>
    </w:p>
    <w:p w:rsidR="003478B1" w:rsidRPr="000070E2" w:rsidRDefault="003478B1" w:rsidP="000070E2">
      <w:pPr>
        <w:jc w:val="both"/>
      </w:pPr>
      <w:r w:rsidRPr="000070E2">
        <w:rPr>
          <w:b/>
        </w:rPr>
        <w:t xml:space="preserve">3.5 </w:t>
      </w:r>
      <w:r w:rsidRPr="000070E2">
        <w:t>– Não podem participar desta licitação as empresas ou pessoas que:</w:t>
      </w:r>
    </w:p>
    <w:p w:rsidR="003478B1" w:rsidRPr="000070E2" w:rsidRDefault="003478B1" w:rsidP="000070E2">
      <w:pPr>
        <w:jc w:val="both"/>
        <w:rPr>
          <w:b/>
        </w:rPr>
      </w:pPr>
    </w:p>
    <w:p w:rsidR="003478B1" w:rsidRPr="000070E2" w:rsidRDefault="003478B1" w:rsidP="000070E2">
      <w:pPr>
        <w:jc w:val="both"/>
      </w:pPr>
      <w:r w:rsidRPr="000070E2">
        <w:rPr>
          <w:b/>
        </w:rPr>
        <w:t xml:space="preserve">3.5.1 </w:t>
      </w:r>
      <w:r w:rsidRPr="000070E2">
        <w:t>– Tiveram contratos rescindidos pela Prefeitura;</w:t>
      </w:r>
    </w:p>
    <w:p w:rsidR="003478B1" w:rsidRPr="000070E2" w:rsidRDefault="003478B1" w:rsidP="000070E2">
      <w:pPr>
        <w:jc w:val="both"/>
        <w:rPr>
          <w:b/>
        </w:rPr>
      </w:pPr>
    </w:p>
    <w:p w:rsidR="003478B1" w:rsidRPr="000070E2" w:rsidRDefault="003478B1" w:rsidP="000070E2">
      <w:pPr>
        <w:jc w:val="both"/>
      </w:pPr>
      <w:r w:rsidRPr="000070E2">
        <w:rPr>
          <w:b/>
        </w:rPr>
        <w:t>3.5.2</w:t>
      </w:r>
      <w:r w:rsidRPr="000070E2">
        <w:t xml:space="preserve"> – Tiveram seus cadastros cancelados;</w:t>
      </w:r>
    </w:p>
    <w:p w:rsidR="003478B1" w:rsidRPr="000070E2" w:rsidRDefault="003478B1" w:rsidP="000070E2">
      <w:pPr>
        <w:jc w:val="both"/>
        <w:rPr>
          <w:b/>
        </w:rPr>
      </w:pPr>
    </w:p>
    <w:p w:rsidR="003478B1" w:rsidRPr="000070E2" w:rsidRDefault="003478B1" w:rsidP="000070E2">
      <w:pPr>
        <w:jc w:val="both"/>
      </w:pPr>
      <w:r w:rsidRPr="000070E2">
        <w:rPr>
          <w:b/>
        </w:rPr>
        <w:t>3.5.3</w:t>
      </w:r>
      <w:r w:rsidRPr="000070E2">
        <w:t xml:space="preserve"> – Tenham sido declaradas impedidas de se cadastrarem, licitarem ou contratarem com a prefeitura, enquanto durar o impedimento;</w:t>
      </w:r>
    </w:p>
    <w:p w:rsidR="003478B1" w:rsidRPr="000070E2" w:rsidRDefault="003478B1" w:rsidP="000070E2">
      <w:pPr>
        <w:jc w:val="both"/>
        <w:rPr>
          <w:b/>
        </w:rPr>
      </w:pPr>
    </w:p>
    <w:p w:rsidR="003478B1" w:rsidRPr="000070E2" w:rsidRDefault="003478B1" w:rsidP="000070E2">
      <w:pPr>
        <w:jc w:val="both"/>
      </w:pPr>
      <w:r w:rsidRPr="000070E2">
        <w:rPr>
          <w:b/>
        </w:rPr>
        <w:t>3.5.4</w:t>
      </w:r>
      <w:r w:rsidRPr="000070E2">
        <w:t xml:space="preserve"> – Que esteja em regime de falência ou concordata, ou que incida em proibição legal de contratar com a Administração Pública em geral;</w:t>
      </w:r>
    </w:p>
    <w:p w:rsidR="003478B1" w:rsidRPr="000070E2" w:rsidRDefault="003478B1" w:rsidP="000070E2">
      <w:pPr>
        <w:jc w:val="both"/>
      </w:pPr>
    </w:p>
    <w:p w:rsidR="003478B1" w:rsidRPr="000070E2" w:rsidRDefault="003478B1" w:rsidP="000070E2">
      <w:pPr>
        <w:jc w:val="both"/>
      </w:pPr>
      <w:r w:rsidRPr="000070E2">
        <w:rPr>
          <w:b/>
        </w:rPr>
        <w:t>3.5.5</w:t>
      </w:r>
      <w:r w:rsidRPr="000070E2">
        <w:t xml:space="preserve"> – Tenham sido declaradas inidôneas para licitar ou contratar com a Prefeitura, enquanto perdurar o motivo determinante da punição ou até que seja promovida a reabilitação.</w:t>
      </w:r>
    </w:p>
    <w:p w:rsidR="003478B1" w:rsidRPr="000070E2" w:rsidRDefault="003478B1" w:rsidP="000070E2">
      <w:pPr>
        <w:jc w:val="both"/>
        <w:rPr>
          <w:b/>
          <w:bCs/>
        </w:rPr>
      </w:pPr>
    </w:p>
    <w:p w:rsidR="000E0AF8" w:rsidRPr="000070E2" w:rsidRDefault="000E0AF8" w:rsidP="000070E2">
      <w:pPr>
        <w:spacing w:before="120"/>
        <w:jc w:val="both"/>
        <w:rPr>
          <w:rFonts w:eastAsia="Arial Unicode MS"/>
        </w:rPr>
      </w:pPr>
      <w:r w:rsidRPr="000070E2">
        <w:rPr>
          <w:rFonts w:eastAsia="Arial Unicode MS"/>
          <w:b/>
        </w:rPr>
        <w:t xml:space="preserve">3.5.6 - </w:t>
      </w:r>
      <w:r w:rsidRPr="000070E2">
        <w:rPr>
          <w:rFonts w:eastAsia="Arial Unicode MS"/>
        </w:rPr>
        <w:t xml:space="preserve">Não </w:t>
      </w:r>
      <w:r w:rsidR="00EF5F42" w:rsidRPr="000070E2">
        <w:rPr>
          <w:rFonts w:eastAsia="Arial Unicode MS"/>
        </w:rPr>
        <w:t>será</w:t>
      </w:r>
      <w:r w:rsidR="00F724B5">
        <w:rPr>
          <w:rFonts w:eastAsia="Arial Unicode MS"/>
        </w:rPr>
        <w:t xml:space="preserve"> </w:t>
      </w:r>
      <w:r w:rsidR="00EF5F42" w:rsidRPr="000070E2">
        <w:rPr>
          <w:rFonts w:eastAsia="Arial Unicode MS"/>
        </w:rPr>
        <w:t>admitida nesta licitação</w:t>
      </w:r>
      <w:r w:rsidRPr="000070E2">
        <w:rPr>
          <w:rFonts w:eastAsia="Arial Unicode MS"/>
        </w:rPr>
        <w:t xml:space="preserve"> a participação de empresas que estejam reunidas em consórcio e sejam controladoras, coligadas ou subsidiárias, entre si, e estrangeiras que não tenham filial estabelecida no Brasil.</w:t>
      </w:r>
    </w:p>
    <w:p w:rsidR="000E0AF8" w:rsidRPr="000070E2" w:rsidRDefault="000E0AF8" w:rsidP="000070E2">
      <w:pPr>
        <w:jc w:val="both"/>
        <w:rPr>
          <w:b/>
          <w:bCs/>
        </w:rPr>
      </w:pPr>
    </w:p>
    <w:p w:rsidR="00C05195" w:rsidRPr="000070E2" w:rsidRDefault="00C05195" w:rsidP="000070E2">
      <w:pPr>
        <w:jc w:val="both"/>
        <w:rPr>
          <w:b/>
          <w:bCs/>
        </w:rPr>
      </w:pPr>
    </w:p>
    <w:p w:rsidR="003478B1" w:rsidRPr="000070E2" w:rsidRDefault="003478B1" w:rsidP="000070E2">
      <w:pPr>
        <w:ind w:right="356"/>
        <w:jc w:val="both"/>
        <w:rPr>
          <w:b/>
          <w:bCs/>
        </w:rPr>
      </w:pPr>
      <w:r w:rsidRPr="000070E2">
        <w:rPr>
          <w:b/>
          <w:bCs/>
        </w:rPr>
        <w:t>4 – DA REPRESENTAÇÃO E DO CREDENCIAMENTO</w:t>
      </w:r>
    </w:p>
    <w:p w:rsidR="003478B1" w:rsidRPr="000070E2" w:rsidRDefault="003478B1" w:rsidP="000070E2">
      <w:pPr>
        <w:ind w:right="356"/>
        <w:jc w:val="both"/>
      </w:pPr>
    </w:p>
    <w:p w:rsidR="003478B1" w:rsidRPr="000070E2" w:rsidRDefault="003478B1" w:rsidP="000070E2">
      <w:pPr>
        <w:jc w:val="both"/>
      </w:pPr>
      <w:r w:rsidRPr="000070E2">
        <w:rPr>
          <w:b/>
        </w:rPr>
        <w:t xml:space="preserve">4.1 </w:t>
      </w:r>
      <w:r w:rsidRPr="000070E2">
        <w:t xml:space="preserve">– Na data e horário marcado, o proponente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equivalente. </w:t>
      </w:r>
    </w:p>
    <w:p w:rsidR="003478B1" w:rsidRPr="000070E2" w:rsidRDefault="003478B1" w:rsidP="000070E2">
      <w:pPr>
        <w:pStyle w:val="Corpodetexto3"/>
        <w:spacing w:after="0"/>
        <w:jc w:val="both"/>
        <w:rPr>
          <w:sz w:val="24"/>
          <w:szCs w:val="24"/>
        </w:rPr>
      </w:pPr>
    </w:p>
    <w:p w:rsidR="003478B1" w:rsidRPr="000070E2" w:rsidRDefault="003478B1" w:rsidP="000070E2">
      <w:pPr>
        <w:pStyle w:val="Corpodetexto3"/>
        <w:spacing w:after="0"/>
        <w:jc w:val="both"/>
        <w:rPr>
          <w:sz w:val="24"/>
          <w:szCs w:val="24"/>
        </w:rPr>
      </w:pPr>
      <w:r w:rsidRPr="000070E2">
        <w:rPr>
          <w:b/>
          <w:sz w:val="24"/>
          <w:szCs w:val="24"/>
        </w:rPr>
        <w:t>4.2</w:t>
      </w:r>
      <w:r w:rsidRPr="000070E2">
        <w:rPr>
          <w:sz w:val="24"/>
          <w:szCs w:val="24"/>
        </w:rPr>
        <w:t xml:space="preserve"> – Os participantes devem identificar-se, e os seus representantes comprovar a existência de poderes para formular ofertas e lances de preços e praticar todos os demais atos pertinentes ao certame, em nome da proponente, acompanhado de cópia autenticada ou original de procuração ou carta de preposição, documento de identificação do representante, além da apresentação de cópia autenticada ou original do contrato social ou documento constitutivo da empresa. </w:t>
      </w:r>
    </w:p>
    <w:p w:rsidR="003478B1" w:rsidRPr="000070E2" w:rsidRDefault="003478B1" w:rsidP="000070E2">
      <w:pPr>
        <w:pStyle w:val="Corpodetexto3"/>
        <w:spacing w:after="0"/>
        <w:jc w:val="both"/>
        <w:rPr>
          <w:sz w:val="24"/>
          <w:szCs w:val="24"/>
        </w:rPr>
      </w:pPr>
    </w:p>
    <w:p w:rsidR="00DD1B2B" w:rsidRPr="000070E2" w:rsidRDefault="00DD1B2B" w:rsidP="000070E2">
      <w:pPr>
        <w:jc w:val="both"/>
        <w:rPr>
          <w:rFonts w:eastAsia="Arial Unicode MS"/>
          <w:color w:val="000000"/>
        </w:rPr>
      </w:pPr>
      <w:r w:rsidRPr="000070E2">
        <w:t xml:space="preserve">4.3 - Se apresentado a procuração, carta preposição ou carta de credenciamento a mesma deverá ser reconhecida a firma em Cartório da assinatura constante no documento, a falta deste </w:t>
      </w:r>
      <w:r w:rsidRPr="000070E2">
        <w:rPr>
          <w:rFonts w:eastAsia="Arial Unicode MS"/>
          <w:color w:val="000000"/>
        </w:rPr>
        <w:t>implicará na impossibilidade de participar da fase competitiva, consubstanciada nos lances verbais.</w:t>
      </w:r>
    </w:p>
    <w:p w:rsidR="00DD1B2B" w:rsidRPr="000070E2" w:rsidRDefault="00DD1B2B" w:rsidP="000070E2">
      <w:pPr>
        <w:pStyle w:val="Corpodetexto3"/>
        <w:spacing w:after="0"/>
        <w:jc w:val="both"/>
        <w:rPr>
          <w:sz w:val="24"/>
          <w:szCs w:val="24"/>
        </w:rPr>
      </w:pPr>
    </w:p>
    <w:p w:rsidR="003478B1" w:rsidRPr="000070E2" w:rsidRDefault="003478B1" w:rsidP="000070E2">
      <w:pPr>
        <w:pStyle w:val="Corpodetexto3"/>
        <w:spacing w:after="0"/>
        <w:jc w:val="both"/>
        <w:rPr>
          <w:sz w:val="24"/>
          <w:szCs w:val="24"/>
        </w:rPr>
      </w:pPr>
      <w:r w:rsidRPr="000070E2">
        <w:rPr>
          <w:b/>
          <w:sz w:val="24"/>
          <w:szCs w:val="24"/>
        </w:rPr>
        <w:t>4.</w:t>
      </w:r>
      <w:r w:rsidR="00DD1B2B" w:rsidRPr="000070E2">
        <w:rPr>
          <w:b/>
          <w:sz w:val="24"/>
          <w:szCs w:val="24"/>
        </w:rPr>
        <w:t>4</w:t>
      </w:r>
      <w:r w:rsidRPr="000070E2">
        <w:rPr>
          <w:sz w:val="24"/>
          <w:szCs w:val="24"/>
        </w:rPr>
        <w:t>– Em sendo sócio, proprietário, dirigente ou assemelhado da empresa proponente, o credenciamento deverá ser através de apresentação de cópia autenticada ou original do contrato social, ou documento constitutivo do licitante, no qual estejam expressos seus poderes para exercer direitos e assumir obrigações em decorrência de tal investidura.</w:t>
      </w:r>
    </w:p>
    <w:p w:rsidR="003478B1" w:rsidRPr="000070E2" w:rsidRDefault="003478B1" w:rsidP="000070E2">
      <w:pPr>
        <w:pStyle w:val="Corpodetexto3"/>
        <w:spacing w:after="0"/>
        <w:jc w:val="both"/>
        <w:rPr>
          <w:sz w:val="24"/>
          <w:szCs w:val="24"/>
        </w:rPr>
      </w:pPr>
    </w:p>
    <w:p w:rsidR="003478B1" w:rsidRPr="000070E2" w:rsidRDefault="003478B1" w:rsidP="000070E2">
      <w:pPr>
        <w:pStyle w:val="Corpodetexto3"/>
        <w:spacing w:after="0"/>
        <w:jc w:val="both"/>
        <w:rPr>
          <w:sz w:val="24"/>
          <w:szCs w:val="24"/>
        </w:rPr>
      </w:pPr>
      <w:r w:rsidRPr="000070E2">
        <w:rPr>
          <w:b/>
          <w:sz w:val="24"/>
          <w:szCs w:val="24"/>
        </w:rPr>
        <w:lastRenderedPageBreak/>
        <w:t>4.</w:t>
      </w:r>
      <w:r w:rsidR="00DD1B2B" w:rsidRPr="000070E2">
        <w:rPr>
          <w:b/>
          <w:sz w:val="24"/>
          <w:szCs w:val="24"/>
        </w:rPr>
        <w:t>5</w:t>
      </w:r>
      <w:r w:rsidRPr="000070E2">
        <w:rPr>
          <w:sz w:val="24"/>
          <w:szCs w:val="24"/>
        </w:rPr>
        <w:t>– As credenciais serão apresentadas em separado dos envelopes, e será admitido apenas 1 (um) representante para cada licitante credenciado, permitindo-se sua substituição, desde que com os poderes necessários ao credenciamento.</w:t>
      </w:r>
    </w:p>
    <w:p w:rsidR="003478B1" w:rsidRPr="000070E2" w:rsidRDefault="003478B1" w:rsidP="000070E2">
      <w:pPr>
        <w:pStyle w:val="Corpodetexto3"/>
        <w:spacing w:after="0"/>
        <w:jc w:val="both"/>
        <w:rPr>
          <w:sz w:val="24"/>
          <w:szCs w:val="24"/>
        </w:rPr>
      </w:pPr>
    </w:p>
    <w:p w:rsidR="003478B1" w:rsidRPr="000070E2" w:rsidRDefault="003478B1" w:rsidP="000070E2">
      <w:pPr>
        <w:pStyle w:val="Corpodetexto3"/>
        <w:spacing w:after="0"/>
        <w:ind w:right="356"/>
        <w:jc w:val="both"/>
        <w:rPr>
          <w:sz w:val="24"/>
          <w:szCs w:val="24"/>
        </w:rPr>
      </w:pPr>
      <w:r w:rsidRPr="000070E2">
        <w:rPr>
          <w:b/>
          <w:sz w:val="24"/>
          <w:szCs w:val="24"/>
        </w:rPr>
        <w:t>4.</w:t>
      </w:r>
      <w:r w:rsidR="00DD1B2B" w:rsidRPr="000070E2">
        <w:rPr>
          <w:b/>
          <w:sz w:val="24"/>
          <w:szCs w:val="24"/>
        </w:rPr>
        <w:t>6</w:t>
      </w:r>
      <w:r w:rsidRPr="000070E2">
        <w:rPr>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78B1" w:rsidRPr="000070E2" w:rsidRDefault="003478B1" w:rsidP="000070E2">
      <w:pPr>
        <w:jc w:val="both"/>
        <w:rPr>
          <w:b/>
          <w:bCs/>
        </w:rPr>
      </w:pPr>
    </w:p>
    <w:p w:rsidR="003478B1" w:rsidRPr="000070E2" w:rsidRDefault="003478B1" w:rsidP="000070E2">
      <w:pPr>
        <w:pStyle w:val="Corpodetexto3"/>
        <w:jc w:val="both"/>
        <w:rPr>
          <w:sz w:val="24"/>
          <w:szCs w:val="24"/>
        </w:rPr>
      </w:pPr>
      <w:r w:rsidRPr="000070E2">
        <w:rPr>
          <w:b/>
          <w:sz w:val="24"/>
          <w:szCs w:val="24"/>
        </w:rPr>
        <w:t>4.</w:t>
      </w:r>
      <w:r w:rsidR="00DD1B2B" w:rsidRPr="000070E2">
        <w:rPr>
          <w:b/>
          <w:sz w:val="24"/>
          <w:szCs w:val="24"/>
        </w:rPr>
        <w:t>7</w:t>
      </w:r>
      <w:r w:rsidRPr="000070E2">
        <w:rPr>
          <w:sz w:val="24"/>
          <w:szCs w:val="24"/>
        </w:rPr>
        <w:t xml:space="preserve"> - Os participantes devem apresentar </w:t>
      </w:r>
      <w:r w:rsidRPr="000070E2">
        <w:rPr>
          <w:b/>
          <w:sz w:val="24"/>
          <w:szCs w:val="24"/>
        </w:rPr>
        <w:t xml:space="preserve">declaração de pleno atendimento aos requisitos de </w:t>
      </w:r>
      <w:r w:rsidRPr="000070E2">
        <w:rPr>
          <w:sz w:val="24"/>
          <w:szCs w:val="24"/>
        </w:rPr>
        <w:t>habilitação fora dos Envelopes nºs 01 e 02, juntamente com o credenciamento, conforme previsto no anexo I</w:t>
      </w:r>
      <w:r w:rsidR="00874E24" w:rsidRPr="000070E2">
        <w:rPr>
          <w:sz w:val="24"/>
          <w:szCs w:val="24"/>
        </w:rPr>
        <w:t>I</w:t>
      </w:r>
      <w:r w:rsidRPr="000070E2">
        <w:rPr>
          <w:sz w:val="24"/>
          <w:szCs w:val="24"/>
        </w:rPr>
        <w:t xml:space="preserve"> deste edital.</w:t>
      </w:r>
    </w:p>
    <w:p w:rsidR="000F5F22" w:rsidRPr="000070E2" w:rsidRDefault="000F5F22" w:rsidP="000070E2">
      <w:pPr>
        <w:spacing w:before="120"/>
        <w:jc w:val="both"/>
        <w:rPr>
          <w:rFonts w:eastAsia="Arial Unicode MS"/>
        </w:rPr>
      </w:pPr>
      <w:r w:rsidRPr="000070E2">
        <w:rPr>
          <w:rFonts w:eastAsia="Arial Unicode MS"/>
        </w:rPr>
        <w:t>4.</w:t>
      </w:r>
      <w:r w:rsidR="00DD1B2B" w:rsidRPr="000070E2">
        <w:rPr>
          <w:rFonts w:eastAsia="Arial Unicode MS"/>
        </w:rPr>
        <w:t>8</w:t>
      </w:r>
      <w:r w:rsidRPr="000070E2">
        <w:rPr>
          <w:rFonts w:eastAsia="Arial Unicode MS"/>
        </w:rPr>
        <w:t>- As Licitantes que quiserem participar do certame enviando seus documentos (credenciamento, habilitação e proposta) via postal, deverão fazê-lo por AR.</w:t>
      </w:r>
    </w:p>
    <w:p w:rsidR="000F5F22" w:rsidRPr="000070E2" w:rsidRDefault="000F5F22" w:rsidP="000070E2">
      <w:pPr>
        <w:spacing w:before="120"/>
        <w:jc w:val="both"/>
        <w:rPr>
          <w:rFonts w:eastAsia="Arial Unicode MS"/>
        </w:rPr>
      </w:pPr>
      <w:r w:rsidRPr="000070E2">
        <w:rPr>
          <w:rFonts w:eastAsia="Arial Unicode MS"/>
        </w:rPr>
        <w:t>4.</w:t>
      </w:r>
      <w:r w:rsidR="00DD1B2B" w:rsidRPr="000070E2">
        <w:rPr>
          <w:rFonts w:eastAsia="Arial Unicode MS"/>
        </w:rPr>
        <w:t>8</w:t>
      </w:r>
      <w:r w:rsidRPr="000070E2">
        <w:rPr>
          <w:rFonts w:eastAsia="Arial Unicode MS"/>
        </w:rPr>
        <w:t>.1 – As Licitantes que enviarem sua documentação via Correios, deverão enviar três envelopes, a saber:</w:t>
      </w:r>
    </w:p>
    <w:p w:rsidR="000F5F22" w:rsidRPr="000070E2" w:rsidRDefault="000F5F22" w:rsidP="000070E2">
      <w:pPr>
        <w:spacing w:before="120"/>
        <w:jc w:val="both"/>
        <w:rPr>
          <w:rFonts w:eastAsia="Arial Unicode MS"/>
        </w:rPr>
      </w:pPr>
      <w:r w:rsidRPr="000070E2">
        <w:rPr>
          <w:rFonts w:eastAsia="Arial Unicode MS"/>
        </w:rPr>
        <w:t>4.</w:t>
      </w:r>
      <w:r w:rsidR="00DD1B2B" w:rsidRPr="000070E2">
        <w:rPr>
          <w:rFonts w:eastAsia="Arial Unicode MS"/>
        </w:rPr>
        <w:t>8</w:t>
      </w:r>
      <w:r w:rsidR="00D17BB1" w:rsidRPr="000070E2">
        <w:rPr>
          <w:rFonts w:eastAsia="Arial Unicode MS"/>
        </w:rPr>
        <w:t>.</w:t>
      </w:r>
      <w:r w:rsidRPr="000070E2">
        <w:rPr>
          <w:rFonts w:eastAsia="Arial Unicode MS"/>
        </w:rPr>
        <w:t>2 - ENVELOPE Nº 0: Lacrado, contendo os documentos elencados no subitem 3.2 (no caso de microempresas e empresas de pequeno porte) e 4.6 do presente Edital;</w:t>
      </w:r>
    </w:p>
    <w:p w:rsidR="000F5F22" w:rsidRPr="000070E2" w:rsidRDefault="000F5F22" w:rsidP="000070E2">
      <w:pPr>
        <w:spacing w:before="120"/>
        <w:jc w:val="both"/>
        <w:rPr>
          <w:rFonts w:eastAsia="Arial Unicode MS"/>
        </w:rPr>
      </w:pPr>
      <w:r w:rsidRPr="000070E2">
        <w:rPr>
          <w:rFonts w:eastAsia="Arial Unicode MS"/>
        </w:rPr>
        <w:t>4.</w:t>
      </w:r>
      <w:r w:rsidR="00DD1B2B" w:rsidRPr="000070E2">
        <w:rPr>
          <w:rFonts w:eastAsia="Arial Unicode MS"/>
        </w:rPr>
        <w:t>8.</w:t>
      </w:r>
      <w:r w:rsidRPr="000070E2">
        <w:rPr>
          <w:rFonts w:eastAsia="Arial Unicode MS"/>
        </w:rPr>
        <w:t>3 - ENVELOPE Nº 01: Lacrado, contendo a Proposta Comercial constante no item 7 e seus subitens do presente Edital;</w:t>
      </w:r>
    </w:p>
    <w:p w:rsidR="000F5F22" w:rsidRPr="000070E2" w:rsidRDefault="000F5F22" w:rsidP="000070E2">
      <w:pPr>
        <w:spacing w:before="120"/>
        <w:jc w:val="both"/>
        <w:rPr>
          <w:rFonts w:eastAsia="Arial Unicode MS"/>
        </w:rPr>
      </w:pPr>
      <w:r w:rsidRPr="000070E2">
        <w:rPr>
          <w:rFonts w:eastAsia="Arial Unicode MS"/>
        </w:rPr>
        <w:t>4.</w:t>
      </w:r>
      <w:r w:rsidR="00DD1B2B" w:rsidRPr="000070E2">
        <w:rPr>
          <w:rFonts w:eastAsia="Arial Unicode MS"/>
        </w:rPr>
        <w:t>8</w:t>
      </w:r>
      <w:r w:rsidRPr="000070E2">
        <w:rPr>
          <w:rFonts w:eastAsia="Arial Unicode MS"/>
        </w:rPr>
        <w:t xml:space="preserve">.4 - ENVELOPE Nº 02: Lacrado, contendo a documentação para Habilitação, de acordo com o Item 11 e seus subitens do presente Edital. </w:t>
      </w:r>
    </w:p>
    <w:p w:rsidR="000F5F22" w:rsidRPr="000070E2" w:rsidRDefault="000F5F22" w:rsidP="000070E2">
      <w:pPr>
        <w:pStyle w:val="Corpodetexto3"/>
        <w:jc w:val="both"/>
        <w:rPr>
          <w:sz w:val="24"/>
          <w:szCs w:val="24"/>
        </w:rPr>
      </w:pPr>
    </w:p>
    <w:p w:rsidR="0029207A" w:rsidRPr="000070E2" w:rsidRDefault="000F5F22" w:rsidP="000070E2">
      <w:pPr>
        <w:spacing w:before="120"/>
        <w:jc w:val="both"/>
        <w:rPr>
          <w:rFonts w:eastAsia="Arial Unicode MS"/>
        </w:rPr>
      </w:pPr>
      <w:r w:rsidRPr="000070E2">
        <w:rPr>
          <w:rFonts w:eastAsia="Arial Unicode MS"/>
          <w:b/>
        </w:rPr>
        <w:t>4.</w:t>
      </w:r>
      <w:r w:rsidR="00DD1B2B" w:rsidRPr="000070E2">
        <w:rPr>
          <w:rFonts w:eastAsia="Arial Unicode MS"/>
          <w:b/>
        </w:rPr>
        <w:t>9</w:t>
      </w:r>
      <w:r w:rsidR="0029207A" w:rsidRPr="000070E2">
        <w:rPr>
          <w:rFonts w:eastAsia="Arial Unicode MS"/>
          <w:b/>
        </w:rPr>
        <w:t xml:space="preserve">- </w:t>
      </w:r>
      <w:r w:rsidR="0029207A" w:rsidRPr="000070E2">
        <w:rPr>
          <w:rFonts w:eastAsia="Arial Unicode MS"/>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29207A" w:rsidRPr="000070E2" w:rsidRDefault="0029207A" w:rsidP="000070E2">
      <w:pPr>
        <w:spacing w:before="120"/>
        <w:jc w:val="both"/>
        <w:rPr>
          <w:rFonts w:eastAsia="Arial Unicode MS"/>
        </w:rPr>
      </w:pPr>
      <w:r w:rsidRPr="000070E2">
        <w:rPr>
          <w:rFonts w:eastAsia="Arial Unicode MS"/>
          <w:b/>
        </w:rPr>
        <w:t>4.</w:t>
      </w:r>
      <w:r w:rsidR="00DD1B2B" w:rsidRPr="000070E2">
        <w:rPr>
          <w:rFonts w:eastAsia="Arial Unicode MS"/>
          <w:b/>
        </w:rPr>
        <w:t>10</w:t>
      </w:r>
      <w:r w:rsidRPr="000070E2">
        <w:rPr>
          <w:rFonts w:eastAsia="Arial Unicode MS"/>
          <w:b/>
        </w:rPr>
        <w:t>-</w:t>
      </w:r>
      <w:r w:rsidRPr="000070E2">
        <w:rPr>
          <w:rFonts w:eastAsia="Arial Unicode MS"/>
        </w:rPr>
        <w:t xml:space="preserve"> Somente poderão se manifestar no transcorrer das reuniões, os representantes devidamente credenciados.</w:t>
      </w:r>
    </w:p>
    <w:p w:rsidR="0029207A" w:rsidRPr="000070E2" w:rsidRDefault="0029207A" w:rsidP="000070E2">
      <w:pPr>
        <w:jc w:val="both"/>
        <w:rPr>
          <w:b/>
          <w:bCs/>
        </w:rPr>
      </w:pPr>
    </w:p>
    <w:p w:rsidR="003478B1" w:rsidRPr="000070E2" w:rsidRDefault="003478B1" w:rsidP="000070E2">
      <w:pPr>
        <w:jc w:val="both"/>
        <w:rPr>
          <w:b/>
        </w:rPr>
      </w:pPr>
      <w:r w:rsidRPr="000070E2">
        <w:rPr>
          <w:b/>
          <w:bCs/>
        </w:rPr>
        <w:t>5 –</w:t>
      </w:r>
      <w:r w:rsidR="00C05195" w:rsidRPr="000070E2">
        <w:rPr>
          <w:b/>
        </w:rPr>
        <w:t>DO</w:t>
      </w:r>
      <w:r w:rsidR="00F724B5">
        <w:rPr>
          <w:b/>
        </w:rPr>
        <w:t xml:space="preserve"> </w:t>
      </w:r>
      <w:r w:rsidRPr="000070E2">
        <w:rPr>
          <w:b/>
        </w:rPr>
        <w:t>LOCAL DE INFORMAÇÕES, ELEMENTOS OU ESCLARECIMENTOS</w:t>
      </w:r>
    </w:p>
    <w:p w:rsidR="003478B1" w:rsidRPr="000070E2" w:rsidRDefault="003478B1" w:rsidP="000070E2">
      <w:pPr>
        <w:jc w:val="both"/>
      </w:pPr>
    </w:p>
    <w:p w:rsidR="002A1B64" w:rsidRPr="000070E2" w:rsidRDefault="003478B1" w:rsidP="000070E2">
      <w:pPr>
        <w:jc w:val="both"/>
      </w:pPr>
      <w:r w:rsidRPr="000070E2">
        <w:t xml:space="preserve">5.1 – As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w:t>
      </w:r>
      <w:r w:rsidR="002A1B64" w:rsidRPr="000070E2">
        <w:t xml:space="preserve">das 07:30 as 11:30 das 13:00 as 17:00 horas; telefone: (48) 3272-1123, e-mail: </w:t>
      </w:r>
      <w:hyperlink r:id="rId9" w:history="1">
        <w:r w:rsidR="00817EE8" w:rsidRPr="008A3AE6">
          <w:rPr>
            <w:rStyle w:val="Hyperlink"/>
          </w:rPr>
          <w:t>licitacao@antoniocarlos.sc.gov.br</w:t>
        </w:r>
      </w:hyperlink>
      <w:r w:rsidR="00817EE8">
        <w:t xml:space="preserve"> ou </w:t>
      </w:r>
      <w:hyperlink r:id="rId10" w:history="1">
        <w:r w:rsidR="00817EE8" w:rsidRPr="008A3AE6">
          <w:rPr>
            <w:rStyle w:val="Hyperlink"/>
          </w:rPr>
          <w:t>administração@antoniocarlos.sc.gov.br</w:t>
        </w:r>
      </w:hyperlink>
    </w:p>
    <w:p w:rsidR="002A1B64" w:rsidRPr="000070E2" w:rsidRDefault="002A1B64" w:rsidP="000070E2">
      <w:pPr>
        <w:pStyle w:val="PADRAO"/>
        <w:ind w:right="-81"/>
        <w:rPr>
          <w:rFonts w:ascii="Times New Roman" w:hAnsi="Times New Roman"/>
          <w:b/>
          <w:szCs w:val="24"/>
        </w:rPr>
      </w:pPr>
    </w:p>
    <w:p w:rsidR="00C05195" w:rsidRPr="000070E2" w:rsidRDefault="00C05195" w:rsidP="000070E2">
      <w:pPr>
        <w:jc w:val="both"/>
        <w:rPr>
          <w:b/>
        </w:rPr>
      </w:pPr>
    </w:p>
    <w:p w:rsidR="003478B1" w:rsidRPr="000070E2" w:rsidRDefault="003478B1" w:rsidP="000070E2">
      <w:pPr>
        <w:jc w:val="both"/>
        <w:rPr>
          <w:b/>
        </w:rPr>
      </w:pPr>
      <w:r w:rsidRPr="000070E2">
        <w:rPr>
          <w:b/>
        </w:rPr>
        <w:t xml:space="preserve">6 – </w:t>
      </w:r>
      <w:r w:rsidR="00C05195" w:rsidRPr="000070E2">
        <w:rPr>
          <w:b/>
        </w:rPr>
        <w:t xml:space="preserve">DOS </w:t>
      </w:r>
      <w:r w:rsidRPr="000070E2">
        <w:rPr>
          <w:b/>
        </w:rPr>
        <w:t>PRAZOS</w:t>
      </w:r>
    </w:p>
    <w:p w:rsidR="003478B1" w:rsidRPr="000070E2" w:rsidRDefault="003478B1" w:rsidP="000070E2">
      <w:pPr>
        <w:jc w:val="both"/>
      </w:pPr>
    </w:p>
    <w:p w:rsidR="003478B1" w:rsidRPr="00B54B16" w:rsidRDefault="003478B1" w:rsidP="000070E2">
      <w:pPr>
        <w:jc w:val="both"/>
      </w:pPr>
      <w:r w:rsidRPr="00B54B16">
        <w:t>6.1 – Na contagem dos prazos, excluir-se-á o dia do início e incluir-se-á o do vencimento.</w:t>
      </w:r>
    </w:p>
    <w:p w:rsidR="003478B1" w:rsidRPr="00B54B16" w:rsidRDefault="003478B1" w:rsidP="000070E2">
      <w:pPr>
        <w:jc w:val="both"/>
      </w:pPr>
    </w:p>
    <w:p w:rsidR="003478B1" w:rsidRPr="00B54B16" w:rsidRDefault="003478B1" w:rsidP="000070E2">
      <w:pPr>
        <w:jc w:val="both"/>
      </w:pPr>
      <w:r w:rsidRPr="00B54B16">
        <w:t>6.2 – Os prazos serão em dias consecutivos, exceto quando for explicitamente disposto de forma diferente.</w:t>
      </w:r>
    </w:p>
    <w:p w:rsidR="003478B1" w:rsidRPr="00B54B16" w:rsidRDefault="003478B1" w:rsidP="000070E2">
      <w:pPr>
        <w:jc w:val="both"/>
      </w:pPr>
    </w:p>
    <w:p w:rsidR="003478B1" w:rsidRPr="00B54B16" w:rsidRDefault="003478B1" w:rsidP="000070E2">
      <w:pPr>
        <w:jc w:val="both"/>
      </w:pPr>
      <w:r w:rsidRPr="00B54B16">
        <w:t>6.3 – Os prazos se iniciam e vencem em dia de expediente normal.</w:t>
      </w:r>
    </w:p>
    <w:p w:rsidR="003478B1" w:rsidRPr="000070E2" w:rsidRDefault="003478B1" w:rsidP="000070E2">
      <w:pPr>
        <w:jc w:val="both"/>
        <w:rPr>
          <w:color w:val="FF0000"/>
        </w:rPr>
      </w:pPr>
    </w:p>
    <w:p w:rsidR="00B51721" w:rsidRPr="00B54B16" w:rsidRDefault="00B51721" w:rsidP="000070E2">
      <w:pPr>
        <w:jc w:val="both"/>
        <w:rPr>
          <w:bCs/>
        </w:rPr>
      </w:pPr>
      <w:r w:rsidRPr="00B54B16">
        <w:lastRenderedPageBreak/>
        <w:t xml:space="preserve">6.4 – O prazo para </w:t>
      </w:r>
      <w:r w:rsidR="00F56730" w:rsidRPr="00B54B16">
        <w:t>aquisição</w:t>
      </w:r>
      <w:r w:rsidR="00F724B5">
        <w:t xml:space="preserve"> </w:t>
      </w:r>
      <w:r w:rsidR="00671FCC" w:rsidRPr="00B54B16">
        <w:t>do</w:t>
      </w:r>
      <w:r w:rsidR="0007629B" w:rsidRPr="00B54B16">
        <w:t>s produtos</w:t>
      </w:r>
      <w:r w:rsidRPr="00B54B16">
        <w:t xml:space="preserve"> objeto da presente licitação será de no máximo </w:t>
      </w:r>
      <w:r w:rsidR="00B54B16" w:rsidRPr="00B54B16">
        <w:t xml:space="preserve">05 </w:t>
      </w:r>
      <w:r w:rsidRPr="00B54B16">
        <w:t>(</w:t>
      </w:r>
      <w:r w:rsidR="00B54B16" w:rsidRPr="00B54B16">
        <w:t>cinco</w:t>
      </w:r>
      <w:r w:rsidRPr="00B54B16">
        <w:t>) dias</w:t>
      </w:r>
      <w:r w:rsidR="008E6FEC" w:rsidRPr="00B54B16">
        <w:t xml:space="preserve"> úteis</w:t>
      </w:r>
      <w:r w:rsidRPr="00B54B16">
        <w:t xml:space="preserve">, após o recebimento da autorização de fornecimento. </w:t>
      </w:r>
    </w:p>
    <w:p w:rsidR="00561359" w:rsidRPr="000070E2" w:rsidRDefault="00561359" w:rsidP="000070E2">
      <w:pPr>
        <w:jc w:val="both"/>
        <w:rPr>
          <w:b/>
          <w:bCs/>
        </w:rPr>
      </w:pPr>
    </w:p>
    <w:p w:rsidR="00561359" w:rsidRPr="000070E2" w:rsidRDefault="00561359" w:rsidP="000070E2">
      <w:pPr>
        <w:jc w:val="both"/>
        <w:rPr>
          <w:b/>
          <w:bCs/>
        </w:rPr>
      </w:pPr>
    </w:p>
    <w:p w:rsidR="003478B1" w:rsidRPr="000070E2" w:rsidRDefault="003478B1" w:rsidP="000070E2">
      <w:pPr>
        <w:jc w:val="both"/>
        <w:rPr>
          <w:b/>
          <w:bCs/>
        </w:rPr>
      </w:pPr>
      <w:r w:rsidRPr="000070E2">
        <w:rPr>
          <w:b/>
          <w:bCs/>
        </w:rPr>
        <w:t xml:space="preserve">7 – </w:t>
      </w:r>
      <w:r w:rsidR="00C05195" w:rsidRPr="000070E2">
        <w:rPr>
          <w:b/>
          <w:bCs/>
        </w:rPr>
        <w:t xml:space="preserve">DA </w:t>
      </w:r>
      <w:r w:rsidRPr="000070E2">
        <w:rPr>
          <w:b/>
          <w:bCs/>
        </w:rPr>
        <w:t>PROPOSTA COMERCIAL</w:t>
      </w:r>
    </w:p>
    <w:p w:rsidR="003478B1" w:rsidRPr="000070E2" w:rsidRDefault="003478B1" w:rsidP="000070E2">
      <w:pPr>
        <w:jc w:val="both"/>
      </w:pPr>
    </w:p>
    <w:p w:rsidR="003478B1" w:rsidRPr="000070E2" w:rsidRDefault="003478B1" w:rsidP="000070E2">
      <w:pPr>
        <w:pStyle w:val="Corpodetexto"/>
        <w:spacing w:after="0"/>
        <w:jc w:val="both"/>
      </w:pPr>
      <w:r w:rsidRPr="000070E2">
        <w:t>7.1 – As propostas deverão ser elaboradas e entregues de acordo com a legislação vigente, observando também:</w:t>
      </w:r>
    </w:p>
    <w:p w:rsidR="003478B1" w:rsidRPr="000070E2" w:rsidRDefault="003478B1" w:rsidP="000070E2">
      <w:pPr>
        <w:pStyle w:val="PADRAO"/>
        <w:rPr>
          <w:rFonts w:ascii="Times New Roman" w:hAnsi="Times New Roman"/>
          <w:szCs w:val="24"/>
        </w:rPr>
      </w:pPr>
    </w:p>
    <w:p w:rsidR="003478B1" w:rsidRPr="000070E2" w:rsidRDefault="003478B1" w:rsidP="000070E2">
      <w:pPr>
        <w:jc w:val="both"/>
      </w:pPr>
      <w:r w:rsidRPr="000070E2">
        <w:t xml:space="preserve">7.1.1 – Prazo de </w:t>
      </w:r>
      <w:r w:rsidRPr="000070E2">
        <w:rPr>
          <w:b/>
        </w:rPr>
        <w:t>validade da proposta não deverá ser inferior a 60 (sessenta) dias</w:t>
      </w:r>
      <w:r w:rsidRPr="000070E2">
        <w:t xml:space="preserve"> corridos.</w:t>
      </w:r>
    </w:p>
    <w:p w:rsidR="003478B1" w:rsidRPr="000070E2" w:rsidRDefault="003478B1" w:rsidP="000070E2">
      <w:pPr>
        <w:jc w:val="both"/>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 xml:space="preserve">7.1.2 – </w:t>
      </w:r>
      <w:r w:rsidRPr="000070E2">
        <w:rPr>
          <w:rFonts w:ascii="Times New Roman" w:hAnsi="Times New Roman"/>
          <w:b/>
          <w:szCs w:val="24"/>
        </w:rPr>
        <w:t xml:space="preserve">Descrição quanto </w:t>
      </w:r>
      <w:r w:rsidR="0071645C" w:rsidRPr="000070E2">
        <w:rPr>
          <w:rFonts w:ascii="Times New Roman" w:hAnsi="Times New Roman"/>
          <w:b/>
          <w:szCs w:val="24"/>
        </w:rPr>
        <w:t>às</w:t>
      </w:r>
      <w:r w:rsidR="00F724B5">
        <w:rPr>
          <w:rFonts w:ascii="Times New Roman" w:hAnsi="Times New Roman"/>
          <w:b/>
          <w:szCs w:val="24"/>
        </w:rPr>
        <w:t xml:space="preserve"> </w:t>
      </w:r>
      <w:r w:rsidR="0071645C" w:rsidRPr="000070E2">
        <w:rPr>
          <w:rFonts w:ascii="Times New Roman" w:hAnsi="Times New Roman"/>
          <w:b/>
          <w:szCs w:val="24"/>
        </w:rPr>
        <w:t>peças</w:t>
      </w:r>
      <w:r w:rsidRPr="000070E2">
        <w:rPr>
          <w:rFonts w:ascii="Times New Roman" w:hAnsi="Times New Roman"/>
          <w:b/>
          <w:szCs w:val="24"/>
        </w:rPr>
        <w:t xml:space="preserve"> a serem fornecidos</w:t>
      </w:r>
      <w:r w:rsidRPr="000070E2">
        <w:rPr>
          <w:rFonts w:ascii="Times New Roman" w:hAnsi="Times New Roman"/>
          <w:szCs w:val="24"/>
        </w:rPr>
        <w:t xml:space="preserve">, de acordo com as especificações constantes do presente Edital, </w:t>
      </w:r>
      <w:r w:rsidRPr="000070E2">
        <w:rPr>
          <w:rFonts w:ascii="Times New Roman" w:hAnsi="Times New Roman"/>
          <w:b/>
          <w:szCs w:val="24"/>
        </w:rPr>
        <w:t>com indicação da respectiva marca,</w:t>
      </w:r>
      <w:r w:rsidRPr="000070E2">
        <w:rPr>
          <w:rFonts w:ascii="Times New Roman" w:hAnsi="Times New Roman"/>
          <w:szCs w:val="24"/>
        </w:rPr>
        <w:t xml:space="preserve"> bem como do valor unitário e total</w:t>
      </w:r>
      <w:r w:rsidRPr="000070E2">
        <w:rPr>
          <w:rFonts w:ascii="Times New Roman" w:hAnsi="Times New Roman"/>
          <w:b/>
          <w:szCs w:val="24"/>
        </w:rPr>
        <w:t>,</w:t>
      </w:r>
      <w:r w:rsidRPr="000070E2">
        <w:rPr>
          <w:rFonts w:ascii="Times New Roman" w:hAnsi="Times New Roman"/>
          <w:szCs w:val="24"/>
        </w:rPr>
        <w:t xml:space="preserve"> em moeda corrente nacional, em algarismos – duas casas decimais após a vírgula.</w:t>
      </w:r>
    </w:p>
    <w:p w:rsidR="003478B1" w:rsidRPr="000070E2" w:rsidRDefault="003478B1" w:rsidP="000070E2">
      <w:pPr>
        <w:pStyle w:val="PADRAO"/>
        <w:rPr>
          <w:rFonts w:ascii="Times New Roman" w:hAnsi="Times New Roman"/>
          <w:szCs w:val="24"/>
        </w:rPr>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 xml:space="preserve">7.1.3 – </w:t>
      </w:r>
      <w:r w:rsidR="004868F8" w:rsidRPr="000070E2">
        <w:rPr>
          <w:rFonts w:ascii="Times New Roman" w:hAnsi="Times New Roman"/>
          <w:szCs w:val="24"/>
        </w:rPr>
        <w:t>I</w:t>
      </w:r>
      <w:r w:rsidRPr="000070E2">
        <w:rPr>
          <w:rFonts w:ascii="Times New Roman" w:hAnsi="Times New Roman"/>
          <w:b/>
          <w:szCs w:val="24"/>
        </w:rPr>
        <w:t>mpressa em papel timbrado da empresa</w:t>
      </w:r>
      <w:r w:rsidRPr="000070E2">
        <w:rPr>
          <w:rFonts w:ascii="Times New Roman" w:hAnsi="Times New Roman"/>
          <w:szCs w:val="24"/>
        </w:rPr>
        <w:t xml:space="preserve"> sem emendas, rasuras ou entrelinhas e datada, contendo se possível nome ou razão social e endereço completo.</w:t>
      </w:r>
    </w:p>
    <w:p w:rsidR="003478B1" w:rsidRPr="000070E2" w:rsidRDefault="003478B1" w:rsidP="000070E2">
      <w:pPr>
        <w:pStyle w:val="PADRAO"/>
        <w:rPr>
          <w:rFonts w:ascii="Times New Roman" w:hAnsi="Times New Roman"/>
          <w:szCs w:val="24"/>
        </w:rPr>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7.1.4 - O valor máximo previsto por item será de acordo com o orçamento previsto no anexo I deste edital. As empresas licitantes que apresentarem propostas acima do valor orçado serão automaticamente desclassificadas do pregão.</w:t>
      </w:r>
    </w:p>
    <w:p w:rsidR="003478B1" w:rsidRPr="000070E2" w:rsidRDefault="003478B1" w:rsidP="000070E2">
      <w:pPr>
        <w:pStyle w:val="PADRAO"/>
        <w:ind w:right="57"/>
        <w:rPr>
          <w:rFonts w:ascii="Times New Roman" w:hAnsi="Times New Roman"/>
          <w:szCs w:val="24"/>
        </w:rPr>
      </w:pPr>
    </w:p>
    <w:p w:rsidR="003478B1" w:rsidRPr="00C410EB" w:rsidRDefault="003478B1" w:rsidP="00B54B16">
      <w:pPr>
        <w:pStyle w:val="PADRAO"/>
        <w:spacing w:before="240"/>
        <w:ind w:right="57"/>
        <w:rPr>
          <w:rFonts w:ascii="Times New Roman" w:hAnsi="Times New Roman"/>
          <w:b/>
          <w:color w:val="548DD4" w:themeColor="text2" w:themeTint="99"/>
          <w:szCs w:val="24"/>
          <w:u w:val="single"/>
        </w:rPr>
      </w:pPr>
      <w:r w:rsidRPr="00C410EB">
        <w:rPr>
          <w:rFonts w:ascii="Times New Roman" w:hAnsi="Times New Roman"/>
          <w:b/>
          <w:szCs w:val="24"/>
        </w:rPr>
        <w:t>7.1.5 - Para melhor visualização do documento</w:t>
      </w:r>
      <w:r w:rsidR="00B54B16" w:rsidRPr="00C410EB">
        <w:rPr>
          <w:rFonts w:ascii="Times New Roman" w:hAnsi="Times New Roman"/>
          <w:b/>
          <w:szCs w:val="24"/>
        </w:rPr>
        <w:t xml:space="preserve"> e maior agilidade do certame</w:t>
      </w:r>
      <w:r w:rsidRPr="00C410EB">
        <w:rPr>
          <w:rFonts w:ascii="Times New Roman" w:hAnsi="Times New Roman"/>
          <w:b/>
          <w:szCs w:val="24"/>
        </w:rPr>
        <w:t xml:space="preserve">, recomenda-se a emissão da proposta em fonte </w:t>
      </w:r>
      <w:r w:rsidR="00B54B16" w:rsidRPr="00C410EB">
        <w:rPr>
          <w:rFonts w:ascii="Times New Roman" w:hAnsi="Times New Roman"/>
          <w:b/>
          <w:szCs w:val="24"/>
        </w:rPr>
        <w:t>12, Arial ou Times New Roman, bem como o envio da proposta no sistema Betha Cotação, gravada em pen drive. O arquivo para a gravação em pen drive deverá ser solicitado por email (</w:t>
      </w:r>
      <w:hyperlink r:id="rId11" w:history="1">
        <w:r w:rsidR="00B54B16" w:rsidRPr="00C410EB">
          <w:rPr>
            <w:rStyle w:val="Hyperlink"/>
            <w:rFonts w:ascii="Times New Roman" w:hAnsi="Times New Roman"/>
            <w:b/>
            <w:szCs w:val="24"/>
          </w:rPr>
          <w:t>licitacao@antoniocarlos.sc.gov.br</w:t>
        </w:r>
      </w:hyperlink>
      <w:r w:rsidR="00B54B16" w:rsidRPr="00C410EB">
        <w:rPr>
          <w:rFonts w:ascii="Times New Roman" w:hAnsi="Times New Roman"/>
          <w:b/>
          <w:szCs w:val="24"/>
        </w:rPr>
        <w:t xml:space="preserve">, ou </w:t>
      </w:r>
      <w:hyperlink r:id="rId12" w:history="1">
        <w:r w:rsidR="00B54B16" w:rsidRPr="00C410EB">
          <w:rPr>
            <w:rStyle w:val="Hyperlink"/>
            <w:rFonts w:ascii="Times New Roman" w:hAnsi="Times New Roman"/>
            <w:b/>
            <w:szCs w:val="24"/>
          </w:rPr>
          <w:t>administração@antoniocarlos.sc.gov.br</w:t>
        </w:r>
      </w:hyperlink>
      <w:r w:rsidR="00B54B16" w:rsidRPr="00C410EB">
        <w:rPr>
          <w:rFonts w:ascii="Times New Roman" w:hAnsi="Times New Roman"/>
          <w:b/>
          <w:szCs w:val="24"/>
          <w:u w:val="single"/>
        </w:rPr>
        <w:t>)</w:t>
      </w:r>
    </w:p>
    <w:p w:rsidR="003478B1" w:rsidRPr="000070E2" w:rsidRDefault="003478B1" w:rsidP="000070E2">
      <w:pPr>
        <w:pStyle w:val="PADRAO"/>
        <w:ind w:right="57"/>
        <w:rPr>
          <w:rFonts w:ascii="Times New Roman" w:hAnsi="Times New Roman"/>
          <w:szCs w:val="24"/>
        </w:rPr>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 xml:space="preserve">7.2 – Em caso de divergência entre </w:t>
      </w:r>
      <w:r w:rsidR="008E6FEC" w:rsidRPr="000070E2">
        <w:rPr>
          <w:rFonts w:ascii="Times New Roman" w:hAnsi="Times New Roman"/>
          <w:szCs w:val="24"/>
        </w:rPr>
        <w:t>o preço total e unitário</w:t>
      </w:r>
      <w:r w:rsidRPr="000070E2">
        <w:rPr>
          <w:rFonts w:ascii="Times New Roman" w:hAnsi="Times New Roman"/>
          <w:szCs w:val="24"/>
        </w:rPr>
        <w:t>, será levado em consideração o último;</w:t>
      </w:r>
    </w:p>
    <w:p w:rsidR="003478B1" w:rsidRPr="000070E2" w:rsidRDefault="003478B1" w:rsidP="000070E2">
      <w:pPr>
        <w:pStyle w:val="PADRAO"/>
        <w:rPr>
          <w:rFonts w:ascii="Times New Roman" w:hAnsi="Times New Roman"/>
          <w:szCs w:val="24"/>
        </w:rPr>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 xml:space="preserve">7.3 – O preço ofertado será sempre o preço final, nele devendo estar computadas todas as despesas que incidam sobre </w:t>
      </w:r>
      <w:r w:rsidR="00E40A32" w:rsidRPr="000070E2">
        <w:rPr>
          <w:rFonts w:ascii="Times New Roman" w:hAnsi="Times New Roman"/>
          <w:szCs w:val="24"/>
        </w:rPr>
        <w:t xml:space="preserve">os </w:t>
      </w:r>
      <w:r w:rsidR="00CF20DA" w:rsidRPr="000070E2">
        <w:rPr>
          <w:rFonts w:ascii="Times New Roman" w:hAnsi="Times New Roman"/>
          <w:szCs w:val="24"/>
        </w:rPr>
        <w:t>materiais</w:t>
      </w:r>
      <w:r w:rsidRPr="000070E2">
        <w:rPr>
          <w:rFonts w:ascii="Times New Roman" w:hAnsi="Times New Roman"/>
          <w:szCs w:val="24"/>
        </w:rPr>
        <w:t>, tributos de qualquer natureza e outros, os quais ficarão a cargo da empresa vencedora, inclusive os custos de transporte, correndo tal operação única e exclusivamente por conta, risco e responsabilidade da empresa vencedora de cada item desta licitação;</w:t>
      </w:r>
    </w:p>
    <w:p w:rsidR="003478B1" w:rsidRPr="000070E2" w:rsidRDefault="003478B1" w:rsidP="000070E2">
      <w:pPr>
        <w:pStyle w:val="PADRAO"/>
        <w:rPr>
          <w:rFonts w:ascii="Times New Roman" w:hAnsi="Times New Roman"/>
          <w:szCs w:val="24"/>
        </w:rPr>
      </w:pPr>
    </w:p>
    <w:p w:rsidR="003478B1" w:rsidRPr="000070E2" w:rsidRDefault="003478B1" w:rsidP="000070E2">
      <w:pPr>
        <w:pStyle w:val="PADRAO"/>
        <w:rPr>
          <w:rFonts w:ascii="Times New Roman" w:hAnsi="Times New Roman"/>
          <w:szCs w:val="24"/>
        </w:rPr>
      </w:pPr>
      <w:r w:rsidRPr="000070E2">
        <w:rPr>
          <w:rFonts w:ascii="Times New Roman" w:hAnsi="Times New Roman"/>
          <w:szCs w:val="24"/>
        </w:rPr>
        <w:t>7.4 – Cada licitante apresentará apenas uma proposta, ou seja, não será permitida a apresentação de proposta com duas ou mais opções;</w:t>
      </w:r>
    </w:p>
    <w:p w:rsidR="003478B1" w:rsidRPr="000070E2" w:rsidRDefault="003478B1" w:rsidP="000070E2">
      <w:pPr>
        <w:pStyle w:val="PADRAO"/>
        <w:rPr>
          <w:rFonts w:ascii="Times New Roman" w:hAnsi="Times New Roman"/>
          <w:szCs w:val="24"/>
        </w:rPr>
      </w:pPr>
    </w:p>
    <w:p w:rsidR="003478B1" w:rsidRPr="000070E2" w:rsidRDefault="003478B1" w:rsidP="000070E2">
      <w:pPr>
        <w:jc w:val="both"/>
      </w:pPr>
      <w:r w:rsidRPr="000070E2">
        <w:t>7.5 – Rubricada em todas as páginas e assinada na última página, constando o nome do representante legal habilitado para assinar;</w:t>
      </w:r>
    </w:p>
    <w:p w:rsidR="003478B1" w:rsidRPr="000070E2" w:rsidRDefault="003478B1" w:rsidP="000070E2">
      <w:pPr>
        <w:jc w:val="both"/>
      </w:pPr>
    </w:p>
    <w:p w:rsidR="003478B1" w:rsidRPr="000070E2" w:rsidRDefault="003478B1" w:rsidP="000070E2">
      <w:pPr>
        <w:jc w:val="both"/>
        <w:rPr>
          <w:color w:val="FF0000"/>
        </w:rPr>
      </w:pPr>
      <w:r w:rsidRPr="000070E2">
        <w:t>7.6 – Em envelope fechado e identificado na forma do item 9.4</w:t>
      </w:r>
    </w:p>
    <w:p w:rsidR="003478B1" w:rsidRPr="000070E2" w:rsidRDefault="003478B1" w:rsidP="000070E2">
      <w:pPr>
        <w:jc w:val="both"/>
      </w:pPr>
    </w:p>
    <w:p w:rsidR="003478B1" w:rsidRPr="000070E2" w:rsidRDefault="003478B1" w:rsidP="000070E2">
      <w:pPr>
        <w:jc w:val="both"/>
        <w:rPr>
          <w:b/>
          <w:bCs/>
        </w:rPr>
      </w:pPr>
      <w:r w:rsidRPr="000070E2">
        <w:rPr>
          <w:b/>
          <w:bCs/>
        </w:rPr>
        <w:t>8 – DAS RESPONSABILIDADES DA CONTRATADA</w:t>
      </w:r>
    </w:p>
    <w:p w:rsidR="003478B1" w:rsidRPr="000070E2" w:rsidRDefault="003478B1" w:rsidP="000070E2">
      <w:pPr>
        <w:jc w:val="both"/>
      </w:pPr>
    </w:p>
    <w:p w:rsidR="003478B1" w:rsidRPr="000070E2" w:rsidRDefault="003478B1" w:rsidP="000070E2">
      <w:pPr>
        <w:jc w:val="both"/>
      </w:pPr>
      <w:r w:rsidRPr="000070E2">
        <w:t xml:space="preserve">8.1 – A licitante vencedora ficará obrigada a fornecer </w:t>
      </w:r>
      <w:r w:rsidR="00CF20DA" w:rsidRPr="000070E2">
        <w:t>os materiais</w:t>
      </w:r>
      <w:r w:rsidR="00F724B5">
        <w:t xml:space="preserve"> </w:t>
      </w:r>
      <w:r w:rsidRPr="000070E2">
        <w:t>no preço e no prazo estipulados na proposta</w:t>
      </w:r>
      <w:r w:rsidR="00F968C5" w:rsidRPr="000070E2">
        <w:t>.</w:t>
      </w:r>
    </w:p>
    <w:p w:rsidR="003478B1" w:rsidRPr="000070E2" w:rsidRDefault="003478B1" w:rsidP="000070E2">
      <w:pPr>
        <w:jc w:val="both"/>
      </w:pPr>
    </w:p>
    <w:p w:rsidR="003478B1" w:rsidRPr="000070E2" w:rsidRDefault="003478B1" w:rsidP="000070E2">
      <w:pPr>
        <w:jc w:val="both"/>
      </w:pPr>
      <w:r w:rsidRPr="000070E2">
        <w:lastRenderedPageBreak/>
        <w:t xml:space="preserve">8.2 – Se constatada qualquer irregularidade a licitante vencedora deverá substituir </w:t>
      </w:r>
      <w:r w:rsidR="00726108" w:rsidRPr="000070E2">
        <w:t>d</w:t>
      </w:r>
      <w:r w:rsidRPr="000070E2">
        <w:t>os</w:t>
      </w:r>
      <w:r w:rsidR="00F724B5">
        <w:t xml:space="preserve"> </w:t>
      </w:r>
      <w:r w:rsidR="00726108" w:rsidRPr="000070E2">
        <w:t xml:space="preserve">produtos </w:t>
      </w:r>
      <w:r w:rsidRPr="000070E2">
        <w:t>como determina o edital.</w:t>
      </w:r>
    </w:p>
    <w:p w:rsidR="00C05195" w:rsidRPr="000070E2" w:rsidRDefault="00C05195" w:rsidP="000070E2">
      <w:pPr>
        <w:jc w:val="both"/>
        <w:rPr>
          <w:b/>
          <w:bCs/>
        </w:rPr>
      </w:pPr>
    </w:p>
    <w:p w:rsidR="003478B1" w:rsidRPr="000070E2" w:rsidRDefault="003478B1" w:rsidP="000070E2">
      <w:pPr>
        <w:jc w:val="both"/>
      </w:pPr>
      <w:r w:rsidRPr="000070E2">
        <w:rPr>
          <w:b/>
          <w:bCs/>
        </w:rPr>
        <w:t>9 –</w:t>
      </w:r>
      <w:r w:rsidR="00C05195" w:rsidRPr="000070E2">
        <w:rPr>
          <w:b/>
        </w:rPr>
        <w:t>DA</w:t>
      </w:r>
      <w:r w:rsidR="00F724B5">
        <w:rPr>
          <w:b/>
        </w:rPr>
        <w:t xml:space="preserve"> </w:t>
      </w:r>
      <w:r w:rsidRPr="000070E2">
        <w:rPr>
          <w:b/>
        </w:rPr>
        <w:t>REUNIÃO DE LICITAÇÃO</w:t>
      </w:r>
    </w:p>
    <w:p w:rsidR="003478B1" w:rsidRPr="000070E2" w:rsidRDefault="003478B1" w:rsidP="000070E2">
      <w:pPr>
        <w:jc w:val="both"/>
      </w:pPr>
    </w:p>
    <w:p w:rsidR="003478B1" w:rsidRPr="000070E2" w:rsidRDefault="003478B1" w:rsidP="000070E2">
      <w:pPr>
        <w:jc w:val="both"/>
      </w:pPr>
      <w:r w:rsidRPr="000070E2">
        <w:t>9.1 – Na data, horário e endereço, abaixo especificados, o PREGOEIRO e respectiva equipe de apoio, realizarão a reunião para recebimento das propostas e lances.</w:t>
      </w:r>
    </w:p>
    <w:p w:rsidR="003478B1" w:rsidRPr="000070E2" w:rsidRDefault="003478B1" w:rsidP="000070E2">
      <w:pPr>
        <w:jc w:val="both"/>
      </w:pPr>
    </w:p>
    <w:p w:rsidR="003478B1" w:rsidRPr="000070E2" w:rsidRDefault="003478B1" w:rsidP="000070E2">
      <w:pPr>
        <w:jc w:val="both"/>
      </w:pPr>
      <w:r w:rsidRPr="000070E2">
        <w:rPr>
          <w:b/>
          <w:bCs/>
        </w:rPr>
        <w:t>HORÁRIO E DATA:</w:t>
      </w:r>
      <w:r w:rsidR="00C410EB" w:rsidRPr="00C410EB">
        <w:rPr>
          <w:b/>
        </w:rPr>
        <w:t>14:00</w:t>
      </w:r>
      <w:r w:rsidRPr="00C410EB">
        <w:rPr>
          <w:b/>
        </w:rPr>
        <w:t>(</w:t>
      </w:r>
      <w:r w:rsidR="00C410EB" w:rsidRPr="00C410EB">
        <w:rPr>
          <w:b/>
        </w:rPr>
        <w:t>quatorze</w:t>
      </w:r>
      <w:r w:rsidRPr="00C410EB">
        <w:rPr>
          <w:b/>
        </w:rPr>
        <w:t xml:space="preserve">) horas do dia </w:t>
      </w:r>
      <w:r w:rsidR="00C410EB" w:rsidRPr="00C410EB">
        <w:rPr>
          <w:b/>
        </w:rPr>
        <w:t>21</w:t>
      </w:r>
      <w:r w:rsidR="00561359" w:rsidRPr="00C410EB">
        <w:rPr>
          <w:b/>
        </w:rPr>
        <w:t>/</w:t>
      </w:r>
      <w:r w:rsidR="00C410EB" w:rsidRPr="00C410EB">
        <w:rPr>
          <w:b/>
        </w:rPr>
        <w:t>05</w:t>
      </w:r>
      <w:r w:rsidR="00561359" w:rsidRPr="00C410EB">
        <w:rPr>
          <w:b/>
        </w:rPr>
        <w:t>/20</w:t>
      </w:r>
      <w:r w:rsidRPr="00C410EB">
        <w:rPr>
          <w:b/>
        </w:rPr>
        <w:t>1</w:t>
      </w:r>
      <w:r w:rsidR="00562641" w:rsidRPr="00C410EB">
        <w:rPr>
          <w:b/>
        </w:rPr>
        <w:t>3</w:t>
      </w:r>
      <w:r w:rsidRPr="00C410EB">
        <w:rPr>
          <w:b/>
        </w:rPr>
        <w:t>.</w:t>
      </w:r>
    </w:p>
    <w:p w:rsidR="003478B1" w:rsidRPr="000070E2" w:rsidRDefault="003478B1" w:rsidP="000070E2">
      <w:pPr>
        <w:jc w:val="both"/>
        <w:rPr>
          <w:color w:val="000000"/>
        </w:rPr>
      </w:pPr>
    </w:p>
    <w:p w:rsidR="003478B1" w:rsidRPr="000070E2" w:rsidRDefault="003478B1" w:rsidP="000070E2">
      <w:pPr>
        <w:jc w:val="both"/>
      </w:pPr>
      <w:r w:rsidRPr="000070E2">
        <w:rPr>
          <w:b/>
          <w:bCs/>
        </w:rPr>
        <w:t>ENDEREÇO:</w:t>
      </w:r>
      <w:r w:rsidRPr="000070E2">
        <w:t xml:space="preserve"> Praça Anchieta, nº. 10 – Centro – Antônio Carlos.</w:t>
      </w:r>
    </w:p>
    <w:p w:rsidR="003478B1" w:rsidRPr="000070E2" w:rsidRDefault="003478B1" w:rsidP="000070E2">
      <w:pPr>
        <w:jc w:val="both"/>
      </w:pPr>
    </w:p>
    <w:p w:rsidR="003478B1" w:rsidRPr="000070E2" w:rsidRDefault="003478B1" w:rsidP="000070E2">
      <w:pPr>
        <w:jc w:val="both"/>
      </w:pPr>
      <w:r w:rsidRPr="000070E2">
        <w:t xml:space="preserve">9.2 – </w:t>
      </w:r>
      <w:r w:rsidRPr="000070E2">
        <w:rPr>
          <w:b/>
        </w:rPr>
        <w:t>Recomenda-se aos licitantes que estejam no local 15 (quinze) minutos antes do horário previsto</w:t>
      </w:r>
      <w:r w:rsidRPr="000070E2">
        <w:t>.</w:t>
      </w:r>
    </w:p>
    <w:p w:rsidR="003478B1" w:rsidRPr="000070E2" w:rsidRDefault="003478B1" w:rsidP="000070E2">
      <w:pPr>
        <w:jc w:val="both"/>
      </w:pPr>
    </w:p>
    <w:p w:rsidR="003478B1" w:rsidRPr="000070E2" w:rsidRDefault="003478B1" w:rsidP="000070E2">
      <w:pPr>
        <w:jc w:val="both"/>
      </w:pPr>
      <w:r w:rsidRPr="000070E2">
        <w:t xml:space="preserve">9.3 – Na data e horário marcado, os participantes devem identificar-se, e os seus representantes comprovar a existência de poderes para formulação das propostas e para a prática de todos os demais atos inerentes ao certame. O credenciamento deverá ser através de apresentação de cópia autenticada ou original do contrato social, ou documento constitutivo do licitante, acompanhado de procuração ou carta de preposição e documento de identificação do representante. </w:t>
      </w:r>
      <w:r w:rsidRPr="000070E2">
        <w:rPr>
          <w:b/>
          <w:color w:val="000000"/>
        </w:rPr>
        <w:t>As credenciais serão apresentadas em separado dos envelopes</w:t>
      </w:r>
    </w:p>
    <w:p w:rsidR="003478B1" w:rsidRPr="000070E2" w:rsidRDefault="003478B1" w:rsidP="000070E2">
      <w:pPr>
        <w:jc w:val="both"/>
      </w:pPr>
    </w:p>
    <w:p w:rsidR="003478B1" w:rsidRPr="000070E2" w:rsidRDefault="003478B1" w:rsidP="000070E2">
      <w:pPr>
        <w:jc w:val="both"/>
      </w:pPr>
      <w:r w:rsidRPr="000070E2">
        <w:t>9.4 – A proposta e a documentação deverão ser apresentadas em envelopes separados fechados e rubricados pelo representante do licitante, com a seguinte identificação externa:</w:t>
      </w:r>
    </w:p>
    <w:p w:rsidR="003478B1" w:rsidRPr="000070E2" w:rsidRDefault="003478B1" w:rsidP="000070E2">
      <w:pPr>
        <w:jc w:val="both"/>
      </w:pPr>
    </w:p>
    <w:p w:rsidR="003478B1" w:rsidRPr="000070E2" w:rsidRDefault="003478B1" w:rsidP="000070E2">
      <w:pPr>
        <w:jc w:val="both"/>
        <w:rPr>
          <w:b/>
        </w:rPr>
      </w:pPr>
      <w:r w:rsidRPr="000070E2">
        <w:rPr>
          <w:b/>
        </w:rPr>
        <w:t>Prefeitura Municipal de Antônio Carlos</w:t>
      </w:r>
    </w:p>
    <w:p w:rsidR="003478B1" w:rsidRPr="000070E2" w:rsidRDefault="003478B1" w:rsidP="000070E2">
      <w:pPr>
        <w:jc w:val="both"/>
        <w:rPr>
          <w:b/>
        </w:rPr>
      </w:pPr>
      <w:r w:rsidRPr="000070E2">
        <w:rPr>
          <w:b/>
        </w:rPr>
        <w:t>Praça Anchieta, 10.</w:t>
      </w:r>
    </w:p>
    <w:p w:rsidR="003478B1" w:rsidRPr="000070E2" w:rsidRDefault="003478B1" w:rsidP="000070E2">
      <w:pPr>
        <w:jc w:val="both"/>
        <w:rPr>
          <w:b/>
        </w:rPr>
      </w:pPr>
      <w:r w:rsidRPr="000070E2">
        <w:rPr>
          <w:b/>
        </w:rPr>
        <w:t>Antônio Carlos</w:t>
      </w:r>
    </w:p>
    <w:p w:rsidR="003478B1" w:rsidRPr="000070E2" w:rsidRDefault="003478B1" w:rsidP="000070E2">
      <w:pPr>
        <w:jc w:val="both"/>
        <w:rPr>
          <w:b/>
        </w:rPr>
      </w:pPr>
      <w:r w:rsidRPr="000070E2">
        <w:rPr>
          <w:b/>
        </w:rPr>
        <w:t>CEP 88180.000</w:t>
      </w:r>
    </w:p>
    <w:p w:rsidR="003478B1" w:rsidRPr="000070E2" w:rsidRDefault="003478B1" w:rsidP="000070E2">
      <w:pPr>
        <w:jc w:val="both"/>
        <w:rPr>
          <w:b/>
        </w:rPr>
      </w:pPr>
      <w:r w:rsidRPr="000070E2">
        <w:rPr>
          <w:b/>
        </w:rPr>
        <w:t>Nome e número do processo licitatório;</w:t>
      </w:r>
    </w:p>
    <w:p w:rsidR="003478B1" w:rsidRPr="000070E2" w:rsidRDefault="003478B1" w:rsidP="000070E2">
      <w:pPr>
        <w:jc w:val="both"/>
        <w:rPr>
          <w:b/>
        </w:rPr>
      </w:pPr>
      <w:r w:rsidRPr="000070E2">
        <w:rPr>
          <w:b/>
        </w:rPr>
        <w:t>Data e hora de abertura;</w:t>
      </w:r>
    </w:p>
    <w:p w:rsidR="003478B1" w:rsidRPr="000070E2" w:rsidRDefault="003478B1" w:rsidP="000070E2">
      <w:pPr>
        <w:jc w:val="both"/>
      </w:pPr>
    </w:p>
    <w:p w:rsidR="003478B1" w:rsidRPr="000070E2" w:rsidRDefault="003478B1" w:rsidP="000070E2">
      <w:pPr>
        <w:jc w:val="both"/>
      </w:pPr>
      <w:r w:rsidRPr="000070E2">
        <w:t>Os dizeres:</w:t>
      </w:r>
    </w:p>
    <w:p w:rsidR="003478B1" w:rsidRPr="000070E2" w:rsidRDefault="003478B1" w:rsidP="000070E2">
      <w:pPr>
        <w:jc w:val="both"/>
        <w:rPr>
          <w:b/>
          <w:bCs/>
        </w:rPr>
      </w:pPr>
      <w:r w:rsidRPr="000070E2">
        <w:rPr>
          <w:b/>
          <w:bCs/>
        </w:rPr>
        <w:t>ENVELOPE N</w:t>
      </w:r>
      <w:r w:rsidRPr="000070E2">
        <w:rPr>
          <w:b/>
          <w:bCs/>
        </w:rPr>
        <w:sym w:font="Symbol" w:char="F0B0"/>
      </w:r>
      <w:r w:rsidRPr="000070E2">
        <w:rPr>
          <w:b/>
          <w:bCs/>
        </w:rPr>
        <w:t xml:space="preserve"> 01</w:t>
      </w:r>
    </w:p>
    <w:p w:rsidR="003478B1" w:rsidRPr="000070E2" w:rsidRDefault="003478B1" w:rsidP="000070E2">
      <w:pPr>
        <w:jc w:val="both"/>
      </w:pPr>
      <w:r w:rsidRPr="000070E2">
        <w:t>PROPOSTA e</w:t>
      </w:r>
    </w:p>
    <w:p w:rsidR="003478B1" w:rsidRPr="000070E2" w:rsidRDefault="003478B1" w:rsidP="000070E2">
      <w:pPr>
        <w:jc w:val="both"/>
      </w:pPr>
    </w:p>
    <w:p w:rsidR="003478B1" w:rsidRPr="000070E2" w:rsidRDefault="003478B1" w:rsidP="000070E2">
      <w:pPr>
        <w:jc w:val="both"/>
        <w:rPr>
          <w:b/>
          <w:bCs/>
        </w:rPr>
      </w:pPr>
      <w:r w:rsidRPr="000070E2">
        <w:rPr>
          <w:b/>
          <w:bCs/>
        </w:rPr>
        <w:t>ENVELOPE N</w:t>
      </w:r>
      <w:r w:rsidRPr="000070E2">
        <w:rPr>
          <w:b/>
          <w:bCs/>
        </w:rPr>
        <w:sym w:font="Symbol" w:char="F0B0"/>
      </w:r>
      <w:r w:rsidRPr="000070E2">
        <w:rPr>
          <w:b/>
          <w:bCs/>
        </w:rPr>
        <w:t xml:space="preserve"> 02</w:t>
      </w:r>
    </w:p>
    <w:p w:rsidR="003478B1" w:rsidRPr="000070E2" w:rsidRDefault="003478B1" w:rsidP="000070E2">
      <w:pPr>
        <w:jc w:val="both"/>
      </w:pPr>
      <w:r w:rsidRPr="000070E2">
        <w:t>DOCUMENTOS PARA HABILITAÇÃO.</w:t>
      </w:r>
    </w:p>
    <w:p w:rsidR="00F80375" w:rsidRPr="000070E2" w:rsidRDefault="00F80375" w:rsidP="000070E2">
      <w:pPr>
        <w:jc w:val="both"/>
      </w:pPr>
    </w:p>
    <w:p w:rsidR="003478B1" w:rsidRPr="000070E2" w:rsidRDefault="003478B1" w:rsidP="000070E2">
      <w:pPr>
        <w:jc w:val="both"/>
      </w:pPr>
      <w:r w:rsidRPr="000070E2">
        <w:t>9.5 – A reunião de licitação se desenvolverá como segue:</w:t>
      </w:r>
    </w:p>
    <w:p w:rsidR="003478B1" w:rsidRPr="000070E2" w:rsidRDefault="003478B1" w:rsidP="000070E2">
      <w:pPr>
        <w:jc w:val="both"/>
      </w:pPr>
    </w:p>
    <w:p w:rsidR="003478B1" w:rsidRPr="000070E2" w:rsidRDefault="003478B1" w:rsidP="000070E2">
      <w:pPr>
        <w:jc w:val="both"/>
      </w:pPr>
      <w:r w:rsidRPr="000070E2">
        <w:t>9.5.1 – Abertura da reunião;</w:t>
      </w:r>
    </w:p>
    <w:p w:rsidR="003478B1" w:rsidRPr="000070E2" w:rsidRDefault="003478B1" w:rsidP="000070E2">
      <w:pPr>
        <w:jc w:val="both"/>
      </w:pPr>
    </w:p>
    <w:p w:rsidR="003478B1" w:rsidRPr="000070E2" w:rsidRDefault="003478B1" w:rsidP="000070E2">
      <w:pPr>
        <w:jc w:val="both"/>
      </w:pPr>
      <w:r w:rsidRPr="000070E2">
        <w:t>9.5.2 – Credenciamento dos licitantes presentes, que deverá ser feito obrigatoriamente antes da abertura dos envelopes de proposta e habilitação;</w:t>
      </w:r>
    </w:p>
    <w:p w:rsidR="003478B1" w:rsidRPr="000070E2" w:rsidRDefault="003478B1" w:rsidP="000070E2">
      <w:pPr>
        <w:jc w:val="both"/>
      </w:pPr>
    </w:p>
    <w:p w:rsidR="003478B1" w:rsidRPr="000070E2" w:rsidRDefault="003478B1" w:rsidP="000070E2">
      <w:pPr>
        <w:jc w:val="both"/>
      </w:pPr>
      <w:r w:rsidRPr="000070E2">
        <w:t>9.5.3 – Apresentação fora dos envelopes de proposta e habilitação de declaração de ME ou EPP e Certidão Simplificada da Junta Comercial de enquadramento em regime de tributação das microempresas e empresa de pequeno porte, se for o caso, conforme previsto no item 3.2 deste edital.</w:t>
      </w:r>
    </w:p>
    <w:p w:rsidR="003478B1" w:rsidRPr="000070E2" w:rsidRDefault="003478B1" w:rsidP="000070E2">
      <w:pPr>
        <w:jc w:val="both"/>
      </w:pPr>
    </w:p>
    <w:p w:rsidR="003478B1" w:rsidRPr="000070E2" w:rsidRDefault="003478B1" w:rsidP="000070E2">
      <w:pPr>
        <w:jc w:val="both"/>
      </w:pPr>
      <w:r w:rsidRPr="000070E2">
        <w:lastRenderedPageBreak/>
        <w:t>9.5.4 - Apresentação fora dos envelopes de proposta e habilitação de declaração dos licitantes dando ciência de que cumprem plenamente os requisitos de habilitação, conforme previsto no item 4.6 deste edital.</w:t>
      </w:r>
    </w:p>
    <w:p w:rsidR="003478B1" w:rsidRPr="000070E2" w:rsidRDefault="003478B1" w:rsidP="000070E2">
      <w:pPr>
        <w:jc w:val="both"/>
      </w:pPr>
    </w:p>
    <w:p w:rsidR="003478B1" w:rsidRPr="000070E2" w:rsidRDefault="003478B1" w:rsidP="000070E2">
      <w:pPr>
        <w:jc w:val="both"/>
      </w:pPr>
      <w:r w:rsidRPr="000070E2">
        <w:t>9.5.5 – Abertura dos envelopes contendo a proposta, com analise preliminar pelo Pregoeiro, para avaliar se elas são aceitáveis, de acordo com os critérios constantes do edital:</w:t>
      </w:r>
    </w:p>
    <w:p w:rsidR="003478B1" w:rsidRPr="000070E2" w:rsidRDefault="003478B1" w:rsidP="000070E2">
      <w:pPr>
        <w:jc w:val="both"/>
      </w:pPr>
    </w:p>
    <w:p w:rsidR="003478B1" w:rsidRPr="000070E2" w:rsidRDefault="003478B1" w:rsidP="000070E2">
      <w:pPr>
        <w:jc w:val="both"/>
      </w:pPr>
      <w:r w:rsidRPr="000070E2">
        <w:t>a) se o objeto ofertado é compatível com o descrito na licitação e com as formalidades dela;</w:t>
      </w:r>
    </w:p>
    <w:p w:rsidR="003478B1" w:rsidRPr="000070E2" w:rsidRDefault="003478B1" w:rsidP="000070E2">
      <w:pPr>
        <w:jc w:val="both"/>
      </w:pPr>
      <w:r w:rsidRPr="000070E2">
        <w:t>b) se o preço vai acima do valor de mercado, isto é, se é excessivo;</w:t>
      </w:r>
    </w:p>
    <w:p w:rsidR="003478B1" w:rsidRPr="000070E2" w:rsidRDefault="003478B1" w:rsidP="000070E2">
      <w:pPr>
        <w:jc w:val="both"/>
      </w:pPr>
      <w:r w:rsidRPr="000070E2">
        <w:t>c) se o preço vai abaixo do valor de mercado, isto é, se é inexeqüível.</w:t>
      </w:r>
    </w:p>
    <w:p w:rsidR="003478B1" w:rsidRPr="000070E2" w:rsidRDefault="003478B1" w:rsidP="000070E2">
      <w:pPr>
        <w:jc w:val="both"/>
      </w:pPr>
    </w:p>
    <w:p w:rsidR="003478B1" w:rsidRPr="000070E2" w:rsidRDefault="003478B1" w:rsidP="000070E2">
      <w:pPr>
        <w:jc w:val="both"/>
      </w:pPr>
      <w:r w:rsidRPr="000070E2">
        <w:t xml:space="preserve">9.6 – O Pregoeiro poderá em qualquer momento da licitação, solicitar informações complementares, a fim de obter maiores informações sobre </w:t>
      </w:r>
      <w:r w:rsidR="00955AD8" w:rsidRPr="000070E2">
        <w:t xml:space="preserve">as peças </w:t>
      </w:r>
      <w:r w:rsidRPr="000070E2">
        <w:t xml:space="preserve">promover diligência destinada a esclarecer ou complementar a instrução do processo, vedada a inclusão posterior de documento ou informação que deveria constar originalmente da proposta. </w:t>
      </w:r>
    </w:p>
    <w:p w:rsidR="003478B1" w:rsidRPr="000070E2" w:rsidRDefault="003478B1" w:rsidP="000070E2">
      <w:pPr>
        <w:jc w:val="both"/>
      </w:pPr>
    </w:p>
    <w:p w:rsidR="003478B1" w:rsidRPr="000070E2" w:rsidRDefault="003478B1" w:rsidP="000070E2">
      <w:pPr>
        <w:jc w:val="both"/>
      </w:pPr>
      <w:r w:rsidRPr="000070E2">
        <w:t>9.7 – Abertura da fase competitiva do certame com o início do oferecimento de lances com a declaração dos vencedores de cada item, conforme item 10 do presente edital;</w:t>
      </w:r>
    </w:p>
    <w:p w:rsidR="003478B1" w:rsidRPr="000070E2" w:rsidRDefault="003478B1" w:rsidP="000070E2">
      <w:pPr>
        <w:jc w:val="both"/>
      </w:pPr>
    </w:p>
    <w:p w:rsidR="003478B1" w:rsidRPr="000070E2" w:rsidRDefault="003478B1" w:rsidP="000070E2">
      <w:pPr>
        <w:jc w:val="both"/>
      </w:pPr>
      <w:r w:rsidRPr="000070E2">
        <w:t xml:space="preserve">9.8 - Declarados os vencedores de cada item será procedida </w:t>
      </w:r>
      <w:r w:rsidR="00242377" w:rsidRPr="000070E2">
        <w:t>à</w:t>
      </w:r>
      <w:r w:rsidRPr="000070E2">
        <w:t xml:space="preserve"> abertura dos documentos de habilitação para a verificação das exigências contidas no item 11.</w:t>
      </w:r>
    </w:p>
    <w:p w:rsidR="003478B1" w:rsidRPr="000070E2" w:rsidRDefault="003478B1" w:rsidP="000070E2">
      <w:pPr>
        <w:jc w:val="both"/>
      </w:pPr>
    </w:p>
    <w:p w:rsidR="003478B1" w:rsidRPr="000070E2" w:rsidRDefault="003478B1" w:rsidP="000070E2">
      <w:pPr>
        <w:jc w:val="both"/>
        <w:rPr>
          <w:b/>
          <w:bCs/>
        </w:rPr>
      </w:pPr>
      <w:r w:rsidRPr="000070E2">
        <w:t>9.9 – Verificado o cumprimento de todas as exigências editalícias e declarados os vencedores, qualquer licitante devidamente credenciado poderá manifestar imediata e motivadamente a intenção de recorrer, quando lhe será concedido prazo de 03 (três) dias para a apresentação das razões de recurso, ficando os demais licitantes desde logo intimados para, no mesmo prazo, apresentarem as contra razões recursais.</w:t>
      </w:r>
    </w:p>
    <w:p w:rsidR="00C05195" w:rsidRPr="000070E2" w:rsidRDefault="00C05195" w:rsidP="000070E2">
      <w:pPr>
        <w:jc w:val="both"/>
        <w:rPr>
          <w:b/>
          <w:bCs/>
        </w:rPr>
      </w:pPr>
    </w:p>
    <w:p w:rsidR="003478B1" w:rsidRPr="000070E2" w:rsidRDefault="003478B1" w:rsidP="000070E2">
      <w:pPr>
        <w:jc w:val="both"/>
      </w:pPr>
      <w:r w:rsidRPr="000070E2">
        <w:rPr>
          <w:b/>
          <w:bCs/>
        </w:rPr>
        <w:t>10 –</w:t>
      </w:r>
      <w:r w:rsidR="00C05195" w:rsidRPr="000070E2">
        <w:rPr>
          <w:b/>
          <w:bCs/>
        </w:rPr>
        <w:t xml:space="preserve"> DO</w:t>
      </w:r>
      <w:r w:rsidR="00F724B5">
        <w:rPr>
          <w:b/>
          <w:bCs/>
        </w:rPr>
        <w:t xml:space="preserve"> </w:t>
      </w:r>
      <w:r w:rsidRPr="000070E2">
        <w:rPr>
          <w:b/>
        </w:rPr>
        <w:t>JULGAMENTO</w:t>
      </w:r>
    </w:p>
    <w:p w:rsidR="003478B1" w:rsidRPr="000070E2" w:rsidRDefault="003478B1" w:rsidP="000070E2">
      <w:pPr>
        <w:jc w:val="both"/>
      </w:pPr>
    </w:p>
    <w:p w:rsidR="003478B1" w:rsidRPr="000070E2" w:rsidRDefault="003478B1" w:rsidP="000070E2">
      <w:pPr>
        <w:jc w:val="both"/>
      </w:pPr>
      <w:r w:rsidRPr="000070E2">
        <w:t xml:space="preserve">10.1 – O julgamento da proposta será de acordo com o inciso VIII, IX, X e XI, do artigo 4º da lei nº. 10.520/02, assegurada a preferência de contratação para as microempresas e empresas de pequeno porte quando for constatado o empate após a etapa de lances. Neste caso, conforme estabelecem os artigos 44 e 45 da Lei Complementar 123/06, o Pregoeiro aplicará os critérios para desempate em favor da microempresa ou empresa de pequeno porte. </w:t>
      </w:r>
    </w:p>
    <w:p w:rsidR="003478B1" w:rsidRPr="000070E2" w:rsidRDefault="003478B1" w:rsidP="000070E2">
      <w:pPr>
        <w:jc w:val="both"/>
      </w:pPr>
    </w:p>
    <w:p w:rsidR="003478B1" w:rsidRPr="000070E2" w:rsidRDefault="003478B1" w:rsidP="000070E2">
      <w:pPr>
        <w:jc w:val="both"/>
      </w:pPr>
      <w:r w:rsidRPr="000070E2">
        <w:t>10.2 – Entende-se por empate aquelas situações em que as propostas apresentadas pelas microempresas e empresas de pequeno porte sejam iguais ou até 5% (cinco por cento) superiores à proposta mais bem classificada.</w:t>
      </w:r>
    </w:p>
    <w:p w:rsidR="003478B1" w:rsidRPr="000070E2" w:rsidRDefault="003478B1" w:rsidP="000070E2">
      <w:pPr>
        <w:jc w:val="both"/>
      </w:pPr>
    </w:p>
    <w:p w:rsidR="003478B1" w:rsidRPr="000070E2" w:rsidRDefault="003478B1" w:rsidP="000070E2">
      <w:pPr>
        <w:jc w:val="both"/>
      </w:pPr>
      <w:r w:rsidRPr="000070E2">
        <w:t>10.3 – Para efeito do disposto no subitem anterior, ocorrendo o empate, proceder-se-á da seguinte forma:</w:t>
      </w:r>
    </w:p>
    <w:p w:rsidR="003478B1" w:rsidRPr="000070E2" w:rsidRDefault="003478B1" w:rsidP="000070E2">
      <w:pPr>
        <w:jc w:val="both"/>
      </w:pPr>
    </w:p>
    <w:p w:rsidR="003478B1" w:rsidRPr="000070E2" w:rsidRDefault="003478B1" w:rsidP="000070E2">
      <w:pPr>
        <w:jc w:val="both"/>
      </w:pPr>
      <w:r w:rsidRPr="000070E2">
        <w:t>a) – a microempresa ou empresa de pequeno porte mais bem classificada poderá apresentar proposta de preço inferior àquela considerada vencedora do certame, situação em que será adjudicado em seu favor o objeto licitado;</w:t>
      </w:r>
    </w:p>
    <w:p w:rsidR="003478B1" w:rsidRPr="000070E2" w:rsidRDefault="003478B1" w:rsidP="000070E2">
      <w:pPr>
        <w:jc w:val="both"/>
      </w:pPr>
      <w:r w:rsidRPr="000070E2">
        <w:t xml:space="preserve">b) – não ocorrendo </w:t>
      </w:r>
      <w:r w:rsidR="00B51721" w:rsidRPr="000070E2">
        <w:t>à</w:t>
      </w:r>
      <w:r w:rsidRPr="000070E2">
        <w:t xml:space="preserve"> contratação da microempresa ou empresa de pequeno porte, na forma do inciso anterior, serão convocadas as microempresa ou empresas de pequeno porte remanescentes que porventura se enquadrem na ordem classificatória, para o exercício do mesmo direito;</w:t>
      </w:r>
    </w:p>
    <w:p w:rsidR="003478B1" w:rsidRPr="000070E2" w:rsidRDefault="003478B1" w:rsidP="000070E2">
      <w:pPr>
        <w:jc w:val="both"/>
      </w:pPr>
      <w:r w:rsidRPr="000070E2">
        <w:t>c) – no caso de equivalência dos valores apresentados pelas microempresas e empresas de pequeno porte que se encontrem no intervalo estabelecido no item 10.2, será realizado sorteio entre elas para que se identifique aquela que primeiro poderá apresentar melhor oferta.</w:t>
      </w:r>
    </w:p>
    <w:p w:rsidR="003478B1" w:rsidRPr="000070E2" w:rsidRDefault="003478B1" w:rsidP="000070E2">
      <w:pPr>
        <w:jc w:val="both"/>
      </w:pPr>
    </w:p>
    <w:p w:rsidR="003478B1" w:rsidRPr="000070E2" w:rsidRDefault="003478B1" w:rsidP="000070E2">
      <w:pPr>
        <w:jc w:val="both"/>
      </w:pPr>
      <w:r w:rsidRPr="000070E2">
        <w:t>10.4 – Na hipótese da não-contratação nos termos previstos, o objeto licitado será adjudicado em favor da proposta originalmente vencedora do certame.</w:t>
      </w:r>
    </w:p>
    <w:p w:rsidR="00242377" w:rsidRPr="000070E2" w:rsidRDefault="00242377" w:rsidP="000070E2">
      <w:pPr>
        <w:jc w:val="both"/>
      </w:pPr>
    </w:p>
    <w:p w:rsidR="003478B1" w:rsidRPr="000070E2" w:rsidRDefault="003478B1" w:rsidP="000070E2">
      <w:pPr>
        <w:jc w:val="both"/>
      </w:pPr>
      <w:r w:rsidRPr="000070E2">
        <w:t>10.5 – Somente se aplicará o critério de desempate em favor da microempresa ou empresa de pequeno porte quando a melhor oferta inicial não tiver sido apresentada por uma microempresa ou empresa de pequeno porte.</w:t>
      </w:r>
    </w:p>
    <w:p w:rsidR="003478B1" w:rsidRPr="000070E2" w:rsidRDefault="003478B1" w:rsidP="000070E2">
      <w:pPr>
        <w:jc w:val="both"/>
      </w:pPr>
    </w:p>
    <w:p w:rsidR="003478B1" w:rsidRPr="000070E2" w:rsidRDefault="003478B1" w:rsidP="000070E2">
      <w:pPr>
        <w:jc w:val="both"/>
      </w:pPr>
      <w:r w:rsidRPr="000070E2">
        <w:t>10.6 – A microempresa ou empresa de pequeno porte mais bem classificada será convocada para apresentar nova proposta no prazo máximo de 5 (cinco) minutos após o encerramento dos lances, sob pena de preclusão.</w:t>
      </w:r>
    </w:p>
    <w:p w:rsidR="003478B1" w:rsidRPr="000070E2" w:rsidRDefault="003478B1" w:rsidP="000070E2">
      <w:pPr>
        <w:jc w:val="both"/>
      </w:pPr>
    </w:p>
    <w:p w:rsidR="003478B1" w:rsidRPr="000070E2" w:rsidRDefault="003478B1" w:rsidP="000070E2">
      <w:pPr>
        <w:jc w:val="both"/>
      </w:pPr>
      <w:r w:rsidRPr="000070E2">
        <w:t>10.7 – Encerrada a etapa competitiva e ordenadas as ofertas, o pregoeiro procederá a abertura dos envelopes contendo a documentação relativa à habilitação do licitante que apresentou a melhor proposta, para verificação do atendimento das condições fixadas no edital.</w:t>
      </w:r>
    </w:p>
    <w:p w:rsidR="003478B1" w:rsidRPr="000070E2" w:rsidRDefault="003478B1" w:rsidP="000070E2">
      <w:pPr>
        <w:jc w:val="both"/>
      </w:pPr>
    </w:p>
    <w:p w:rsidR="003478B1" w:rsidRPr="000070E2" w:rsidRDefault="003478B1" w:rsidP="000070E2">
      <w:pPr>
        <w:jc w:val="both"/>
      </w:pPr>
      <w:r w:rsidRPr="000070E2">
        <w:t>10.7.1 – Havendo alguma restrição na comprovação da regularidade fiscal, da licitante reconhecidamente microempresa ou empresa de pequeno porte, será assegurado o prazo de até 4 (quatro) dias úteis, cujo termo inicial corresponderá ao momento em que a mesma for declarada vencedora do certame, para a regularização da documentação, pagamento ou parcelamento do débito, e emissão de eventuais certidões negativas ou positivas com efeito de negativa;</w:t>
      </w:r>
    </w:p>
    <w:p w:rsidR="003478B1" w:rsidRPr="000070E2" w:rsidRDefault="003478B1" w:rsidP="000070E2">
      <w:pPr>
        <w:jc w:val="both"/>
      </w:pPr>
    </w:p>
    <w:p w:rsidR="003478B1" w:rsidRPr="000070E2" w:rsidRDefault="003478B1" w:rsidP="000070E2">
      <w:pPr>
        <w:jc w:val="both"/>
      </w:pPr>
      <w:r w:rsidRPr="000070E2">
        <w:t>10.7.2 – A não regularização da documentação, no prazo previsto no item acima, implicará na decadência do direito a contratação, podendo a administração convocar os licitantes remanescentes, na ordem de classificação, para a assinatura do contrato, ou revogar a licitação.</w:t>
      </w:r>
    </w:p>
    <w:p w:rsidR="00645C51" w:rsidRPr="000070E2" w:rsidRDefault="00645C51" w:rsidP="000070E2">
      <w:pPr>
        <w:jc w:val="both"/>
      </w:pPr>
    </w:p>
    <w:p w:rsidR="00645C51" w:rsidRPr="000070E2" w:rsidRDefault="00645C51" w:rsidP="000070E2">
      <w:pPr>
        <w:jc w:val="both"/>
      </w:pPr>
    </w:p>
    <w:p w:rsidR="003478B1" w:rsidRPr="000070E2" w:rsidRDefault="003478B1" w:rsidP="000070E2">
      <w:pPr>
        <w:jc w:val="both"/>
      </w:pPr>
      <w:r w:rsidRPr="000070E2">
        <w:rPr>
          <w:b/>
          <w:bCs/>
        </w:rPr>
        <w:t>11 –DA HABILITAÇÃO</w:t>
      </w:r>
    </w:p>
    <w:p w:rsidR="003478B1" w:rsidRPr="000070E2" w:rsidRDefault="003478B1" w:rsidP="000070E2">
      <w:pPr>
        <w:jc w:val="both"/>
      </w:pPr>
    </w:p>
    <w:p w:rsidR="003478B1" w:rsidRPr="000070E2" w:rsidRDefault="003478B1" w:rsidP="000070E2">
      <w:pPr>
        <w:jc w:val="both"/>
      </w:pPr>
      <w:r w:rsidRPr="000070E2">
        <w:t>11.1 – O envelope de documentação deverá conter os documentos abaixo elencados que constituirão a comprovação da:</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rPr>
        <w:t xml:space="preserve">Prova de inscrição no </w:t>
      </w:r>
      <w:r w:rsidRPr="000070E2">
        <w:rPr>
          <w:rFonts w:eastAsia="Arial Unicode MS"/>
          <w:b/>
          <w:bCs/>
        </w:rPr>
        <w:t>Cadastro Nacional da Pessoa Jurídica</w:t>
      </w:r>
      <w:r w:rsidRPr="000070E2">
        <w:rPr>
          <w:rFonts w:eastAsia="Arial Unicode MS"/>
        </w:rPr>
        <w:t xml:space="preserve"> (CNPJ);</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b/>
        </w:rPr>
        <w:t xml:space="preserve">Certidão Negativa OU Positiva com efeitos de Negativa de Dívida Ativa da União e Certidão de Quitação de Tributos e Contribuições Federais </w:t>
      </w:r>
      <w:r w:rsidRPr="000070E2">
        <w:rPr>
          <w:rFonts w:eastAsia="Arial Unicode MS"/>
          <w:bCs/>
        </w:rPr>
        <w:t>(administrado pela Secretaria da Receita Federal)</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b/>
        </w:rPr>
        <w:t xml:space="preserve"> Prova de regularidade fiscal para com a Fazenda Estadual</w:t>
      </w:r>
      <w:r w:rsidRPr="000070E2">
        <w:rPr>
          <w:rFonts w:eastAsia="Arial Unicode MS"/>
        </w:rPr>
        <w:t xml:space="preserve"> do domicílio ou sede da licitante, expedida pelo órgão competente;</w:t>
      </w:r>
    </w:p>
    <w:p w:rsidR="003C477A" w:rsidRPr="000070E2" w:rsidRDefault="003C477A" w:rsidP="000070E2">
      <w:pPr>
        <w:numPr>
          <w:ilvl w:val="0"/>
          <w:numId w:val="2"/>
        </w:numPr>
        <w:autoSpaceDE w:val="0"/>
        <w:autoSpaceDN w:val="0"/>
        <w:spacing w:before="120"/>
        <w:jc w:val="both"/>
        <w:rPr>
          <w:rFonts w:eastAsia="Arial Unicode MS"/>
          <w:b/>
        </w:rPr>
      </w:pPr>
      <w:r w:rsidRPr="000070E2">
        <w:rPr>
          <w:rFonts w:eastAsia="Arial Unicode MS"/>
          <w:b/>
        </w:rPr>
        <w:t xml:space="preserve"> Prova de regularidade fiscal para com a Fazenda Municipal</w:t>
      </w:r>
      <w:r w:rsidRPr="000070E2">
        <w:rPr>
          <w:rFonts w:eastAsia="Arial Unicode MS"/>
        </w:rPr>
        <w:t xml:space="preserve"> do domicílio ou sede da licitante, expedida pelo órgão competente;</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b/>
        </w:rPr>
        <w:t xml:space="preserve"> Prova de regularidade relativa à Seguridade Social </w:t>
      </w:r>
      <w:r w:rsidRPr="000070E2">
        <w:rPr>
          <w:rFonts w:eastAsia="Arial Unicode MS"/>
          <w:bCs/>
        </w:rPr>
        <w:t>– INSS</w:t>
      </w:r>
      <w:r w:rsidRPr="000070E2">
        <w:rPr>
          <w:rFonts w:eastAsia="Arial Unicode MS"/>
          <w:b/>
        </w:rPr>
        <w:t>;</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b/>
        </w:rPr>
        <w:t xml:space="preserve"> Prova de regularidade relativa ao Fundo de Garantia por Tempo de Serviço </w:t>
      </w:r>
      <w:r w:rsidRPr="000070E2">
        <w:rPr>
          <w:rFonts w:eastAsia="Arial Unicode MS"/>
          <w:bCs/>
        </w:rPr>
        <w:t>– FGTS</w:t>
      </w:r>
      <w:r w:rsidRPr="000070E2">
        <w:rPr>
          <w:rFonts w:eastAsia="Arial Unicode MS"/>
        </w:rPr>
        <w:t>;</w:t>
      </w:r>
    </w:p>
    <w:p w:rsidR="003C477A" w:rsidRPr="000070E2" w:rsidRDefault="003C477A" w:rsidP="000070E2">
      <w:pPr>
        <w:numPr>
          <w:ilvl w:val="0"/>
          <w:numId w:val="2"/>
        </w:numPr>
        <w:autoSpaceDE w:val="0"/>
        <w:autoSpaceDN w:val="0"/>
        <w:jc w:val="both"/>
      </w:pPr>
      <w:r w:rsidRPr="000070E2">
        <w:rPr>
          <w:b/>
        </w:rPr>
        <w:t>Certidão Negativa de Débitos Trabalhistas</w:t>
      </w:r>
      <w:r w:rsidRPr="000070E2">
        <w:t>, provando a inexistência de débitos inadimplidos perante a Justiça do Trabalho, nos termos di Título VII-A da Consolidação das Leis do Trabalho, aprovada pelo Decreto-Lei nº 5.452/1943, com a redação dada pela Lei nº 12.440/2011.</w:t>
      </w:r>
    </w:p>
    <w:p w:rsidR="003C477A" w:rsidRPr="000070E2" w:rsidRDefault="003C477A" w:rsidP="000070E2">
      <w:pPr>
        <w:numPr>
          <w:ilvl w:val="0"/>
          <w:numId w:val="2"/>
        </w:numPr>
        <w:autoSpaceDE w:val="0"/>
        <w:autoSpaceDN w:val="0"/>
        <w:spacing w:before="120"/>
        <w:jc w:val="both"/>
        <w:rPr>
          <w:rFonts w:eastAsia="Arial Unicode MS"/>
        </w:rPr>
      </w:pPr>
      <w:r w:rsidRPr="000070E2">
        <w:rPr>
          <w:rFonts w:eastAsia="Arial Unicode MS"/>
          <w:b/>
        </w:rPr>
        <w:t>Declaração de que a empresa licitante cumpre o disposto no inciso XXXIII do art. 7º da Constituição Federal,</w:t>
      </w:r>
      <w:r w:rsidRPr="000070E2">
        <w:rPr>
          <w:rFonts w:eastAsia="Arial Unicode MS"/>
        </w:rPr>
        <w:t xml:space="preserve"> conforme </w:t>
      </w:r>
      <w:r w:rsidRPr="000070E2">
        <w:rPr>
          <w:rFonts w:eastAsia="Arial Unicode MS"/>
          <w:b/>
        </w:rPr>
        <w:t>Anexo I</w:t>
      </w:r>
      <w:r w:rsidR="00874E24" w:rsidRPr="000070E2">
        <w:rPr>
          <w:rFonts w:eastAsia="Arial Unicode MS"/>
          <w:b/>
        </w:rPr>
        <w:t>II</w:t>
      </w:r>
      <w:r w:rsidRPr="000070E2">
        <w:rPr>
          <w:rFonts w:eastAsia="Arial Unicode MS"/>
        </w:rPr>
        <w:t xml:space="preserve"> do Edital;</w:t>
      </w:r>
    </w:p>
    <w:p w:rsidR="003C477A" w:rsidRPr="000070E2" w:rsidRDefault="003C477A" w:rsidP="000070E2">
      <w:pPr>
        <w:numPr>
          <w:ilvl w:val="0"/>
          <w:numId w:val="2"/>
        </w:numPr>
        <w:ind w:right="57"/>
        <w:jc w:val="both"/>
        <w:rPr>
          <w:rFonts w:eastAsia="Arial Unicode MS"/>
        </w:rPr>
      </w:pPr>
      <w:r w:rsidRPr="000070E2">
        <w:rPr>
          <w:rFonts w:eastAsia="Arial Unicode MS"/>
          <w:b/>
          <w:bCs/>
        </w:rPr>
        <w:lastRenderedPageBreak/>
        <w:t>Certidão Negativa de falência ou concordata</w:t>
      </w:r>
      <w:r w:rsidRPr="000070E2">
        <w:rPr>
          <w:rFonts w:eastAsia="Arial Unicode MS"/>
        </w:rPr>
        <w:t xml:space="preserve"> expedida pelo Distribuidor do Foro ou Cartório da sede da licitante.</w:t>
      </w: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r w:rsidRPr="000070E2">
        <w:t>11.1.</w:t>
      </w:r>
      <w:r w:rsidR="003C477A" w:rsidRPr="000070E2">
        <w:t>2</w:t>
      </w:r>
      <w:r w:rsidRPr="000070E2">
        <w:t xml:space="preserve"> – Os documentos solicitados poderão ser apresentados em original por qualquer processo de cópia autenticada por tabelião de notas ou pela comissão, mediante a apresentação dos originais ou publicação em órgão de imprensa oficial.</w:t>
      </w:r>
    </w:p>
    <w:p w:rsidR="003478B1" w:rsidRPr="000070E2" w:rsidRDefault="003478B1" w:rsidP="000070E2">
      <w:pPr>
        <w:jc w:val="both"/>
      </w:pPr>
    </w:p>
    <w:p w:rsidR="003478B1" w:rsidRPr="000070E2" w:rsidRDefault="003478B1" w:rsidP="000070E2">
      <w:pPr>
        <w:numPr>
          <w:ilvl w:val="1"/>
          <w:numId w:val="1"/>
        </w:numPr>
        <w:tabs>
          <w:tab w:val="clear" w:pos="465"/>
          <w:tab w:val="num" w:pos="0"/>
        </w:tabs>
        <w:ind w:left="0" w:firstLine="0"/>
        <w:jc w:val="both"/>
      </w:pPr>
      <w:r w:rsidRPr="000070E2">
        <w:t>– Verificado o atendimento das exigências fixadas no edital, o licitante será declarado vencedor.</w:t>
      </w:r>
    </w:p>
    <w:p w:rsidR="003478B1" w:rsidRPr="000070E2" w:rsidRDefault="003478B1" w:rsidP="000070E2">
      <w:pPr>
        <w:jc w:val="both"/>
      </w:pPr>
    </w:p>
    <w:p w:rsidR="003478B1" w:rsidRPr="000070E2" w:rsidRDefault="003478B1" w:rsidP="000070E2">
      <w:pPr>
        <w:jc w:val="both"/>
      </w:pPr>
      <w:r w:rsidRPr="000070E2">
        <w:t>11.3 – Declarado o vencedor, qualquer licitante poderá manifestar imediata e motivadamente a intenção de recorrer, momento em que a reunião será suspensa, sendo concedido o prazo de 3 (três) dias para apresentação das razões do recurso, ficando os demais licitantes desde logo intimados para apresentar contra-razões em igual numero e dias, que começarão a correr do término do prazo do recorrente, sendo-lhes assegurada vista imediata dos autos.</w:t>
      </w:r>
    </w:p>
    <w:p w:rsidR="003478B1" w:rsidRPr="000070E2" w:rsidRDefault="003478B1" w:rsidP="000070E2">
      <w:pPr>
        <w:jc w:val="both"/>
      </w:pPr>
    </w:p>
    <w:p w:rsidR="003478B1" w:rsidRPr="000070E2" w:rsidRDefault="003478B1" w:rsidP="000070E2">
      <w:pPr>
        <w:jc w:val="both"/>
      </w:pPr>
      <w:r w:rsidRPr="000070E2">
        <w:t>11.4 – Não tendo sido interposto recurso ou a falta de manifestação imediata do licitante, importará a decadência do direito de recurso, o qual será adjudicado o objeto da licitação ao vencedor.</w:t>
      </w:r>
    </w:p>
    <w:p w:rsidR="003478B1" w:rsidRPr="000070E2" w:rsidRDefault="003478B1" w:rsidP="000070E2">
      <w:pPr>
        <w:pStyle w:val="Textopadro"/>
        <w:widowControl/>
        <w:tabs>
          <w:tab w:val="left" w:pos="705"/>
        </w:tabs>
        <w:jc w:val="both"/>
        <w:rPr>
          <w:szCs w:val="24"/>
          <w:lang w:val="pt-BR"/>
        </w:rPr>
      </w:pPr>
    </w:p>
    <w:p w:rsidR="003478B1" w:rsidRPr="000070E2" w:rsidRDefault="003478B1" w:rsidP="000070E2">
      <w:pPr>
        <w:pStyle w:val="Textopadro"/>
        <w:widowControl/>
        <w:tabs>
          <w:tab w:val="left" w:pos="705"/>
        </w:tabs>
        <w:jc w:val="both"/>
        <w:rPr>
          <w:szCs w:val="24"/>
          <w:lang w:val="pt-BR"/>
        </w:rPr>
      </w:pPr>
      <w:r w:rsidRPr="000070E2">
        <w:rPr>
          <w:szCs w:val="24"/>
          <w:lang w:val="pt-BR"/>
        </w:rPr>
        <w:t>11.5 – Não será concedido prazo para recursos sobre assuntos meramente protelatórios ou quando não justificada a intenção de interpor o recurso pelo proponente.</w:t>
      </w:r>
    </w:p>
    <w:p w:rsidR="003478B1" w:rsidRPr="000070E2" w:rsidRDefault="003478B1" w:rsidP="000070E2">
      <w:pPr>
        <w:pStyle w:val="Textopadro"/>
        <w:widowControl/>
        <w:jc w:val="both"/>
        <w:rPr>
          <w:szCs w:val="24"/>
          <w:lang w:val="pt-BR"/>
        </w:rPr>
      </w:pPr>
    </w:p>
    <w:p w:rsidR="003478B1" w:rsidRPr="000070E2" w:rsidRDefault="003478B1" w:rsidP="000070E2">
      <w:pPr>
        <w:pStyle w:val="Textopadro"/>
        <w:widowControl/>
        <w:jc w:val="both"/>
        <w:rPr>
          <w:szCs w:val="24"/>
          <w:lang w:val="pt-BR"/>
        </w:rPr>
      </w:pPr>
      <w:r w:rsidRPr="000070E2">
        <w:rPr>
          <w:szCs w:val="24"/>
          <w:lang w:val="pt-BR"/>
        </w:rPr>
        <w:t xml:space="preserve">11.6 – Os recursos contra decisões do Pregoeiro </w:t>
      </w:r>
      <w:r w:rsidRPr="000070E2">
        <w:rPr>
          <w:bCs/>
          <w:szCs w:val="24"/>
          <w:lang w:val="pt-BR"/>
        </w:rPr>
        <w:t>não</w:t>
      </w:r>
      <w:r w:rsidRPr="000070E2">
        <w:rPr>
          <w:szCs w:val="24"/>
          <w:lang w:val="pt-BR"/>
        </w:rPr>
        <w:t xml:space="preserve"> terão efeito suspensivo.</w:t>
      </w:r>
    </w:p>
    <w:p w:rsidR="003478B1" w:rsidRPr="000070E2" w:rsidRDefault="003478B1" w:rsidP="000070E2">
      <w:pPr>
        <w:pStyle w:val="Textopadro"/>
        <w:widowControl/>
        <w:tabs>
          <w:tab w:val="left" w:pos="705"/>
        </w:tabs>
        <w:ind w:hanging="705"/>
        <w:jc w:val="both"/>
        <w:rPr>
          <w:szCs w:val="24"/>
          <w:lang w:val="pt-BR"/>
        </w:rPr>
      </w:pPr>
    </w:p>
    <w:p w:rsidR="003478B1" w:rsidRPr="000070E2" w:rsidRDefault="003478B1" w:rsidP="000070E2">
      <w:pPr>
        <w:pStyle w:val="Textopadro"/>
        <w:widowControl/>
        <w:tabs>
          <w:tab w:val="left" w:pos="705"/>
        </w:tabs>
        <w:jc w:val="both"/>
        <w:rPr>
          <w:szCs w:val="24"/>
          <w:lang w:val="pt-BR"/>
        </w:rPr>
      </w:pPr>
      <w:r w:rsidRPr="000070E2">
        <w:rPr>
          <w:szCs w:val="24"/>
          <w:lang w:val="pt-BR"/>
        </w:rPr>
        <w:t>11.7 – O acolhimento de recurso importará a invalidação apenas dos atos insuscetíveis de aproveitamento.</w:t>
      </w:r>
    </w:p>
    <w:p w:rsidR="003478B1" w:rsidRPr="000070E2" w:rsidRDefault="003478B1" w:rsidP="000070E2">
      <w:pPr>
        <w:jc w:val="both"/>
      </w:pPr>
    </w:p>
    <w:p w:rsidR="003478B1" w:rsidRPr="000070E2" w:rsidRDefault="003478B1" w:rsidP="000070E2">
      <w:pPr>
        <w:jc w:val="both"/>
      </w:pPr>
      <w:r w:rsidRPr="000070E2">
        <w:t>11.8 – Após a fase de habilitação, não cabe desistência da proposta, salvo por motivo justo decorrente de fato superveniente e aceito pelo pregoeiro.</w:t>
      </w:r>
    </w:p>
    <w:p w:rsidR="003478B1" w:rsidRPr="000070E2" w:rsidRDefault="003478B1" w:rsidP="000070E2">
      <w:pPr>
        <w:jc w:val="both"/>
      </w:pPr>
    </w:p>
    <w:p w:rsidR="003478B1" w:rsidRPr="000070E2" w:rsidRDefault="003478B1" w:rsidP="000070E2">
      <w:pPr>
        <w:jc w:val="both"/>
      </w:pPr>
      <w:r w:rsidRPr="000070E2">
        <w:t>11.9 – A abertura dos envelopes contendo a proposta e a documentação será realizada em ato público com a lavratura de ata circunstanciada, assinada pelos licitantes presentes, pelo pregoeiro e pela equipe de apoio.</w:t>
      </w:r>
    </w:p>
    <w:p w:rsidR="003478B1" w:rsidRPr="000070E2" w:rsidRDefault="003478B1" w:rsidP="000070E2">
      <w:pPr>
        <w:jc w:val="both"/>
      </w:pPr>
    </w:p>
    <w:p w:rsidR="00C05195" w:rsidRPr="000070E2" w:rsidRDefault="00C05195" w:rsidP="000070E2">
      <w:pPr>
        <w:jc w:val="both"/>
      </w:pPr>
    </w:p>
    <w:p w:rsidR="003478B1" w:rsidRPr="000070E2" w:rsidRDefault="003478B1" w:rsidP="000070E2">
      <w:pPr>
        <w:jc w:val="both"/>
      </w:pPr>
      <w:r w:rsidRPr="000070E2">
        <w:rPr>
          <w:b/>
          <w:bCs/>
        </w:rPr>
        <w:t>12 –</w:t>
      </w:r>
      <w:r w:rsidR="00C05195" w:rsidRPr="000070E2">
        <w:rPr>
          <w:b/>
        </w:rPr>
        <w:t>DA</w:t>
      </w:r>
      <w:r w:rsidR="00F724B5">
        <w:rPr>
          <w:b/>
        </w:rPr>
        <w:t xml:space="preserve"> </w:t>
      </w:r>
      <w:r w:rsidRPr="000070E2">
        <w:rPr>
          <w:b/>
        </w:rPr>
        <w:t>ASSINATURA DO CONTRATO</w:t>
      </w:r>
    </w:p>
    <w:p w:rsidR="003478B1" w:rsidRPr="000070E2" w:rsidRDefault="003478B1" w:rsidP="000070E2">
      <w:pPr>
        <w:jc w:val="both"/>
      </w:pPr>
    </w:p>
    <w:p w:rsidR="003478B1" w:rsidRPr="000070E2" w:rsidRDefault="003478B1" w:rsidP="000070E2">
      <w:pPr>
        <w:jc w:val="both"/>
      </w:pPr>
      <w:r w:rsidRPr="000070E2">
        <w:t>12.1 – O licitante vencedor deverá assinar o Contrato, dentro do prazo de 05 (cinco) dias úteis, a contar da notificação da homologação.</w:t>
      </w:r>
    </w:p>
    <w:p w:rsidR="003478B1" w:rsidRPr="000070E2" w:rsidRDefault="003478B1" w:rsidP="000070E2">
      <w:pPr>
        <w:jc w:val="both"/>
      </w:pPr>
    </w:p>
    <w:p w:rsidR="003478B1" w:rsidRPr="000070E2" w:rsidRDefault="003478B1" w:rsidP="000070E2">
      <w:pPr>
        <w:jc w:val="both"/>
      </w:pPr>
      <w:r w:rsidRPr="000070E2">
        <w:t>12.2 – Não assinado o contrato no prazo fixado ou na prorrogação, o licitante vencedor perderá o direito à contratação, sofrerá aplicação de multa igual a 5% (cinco por cento) do Valor da proposta e ficará, temporariamente, suspenso de participar de licitação e impedido de contratar com a Prefeitura pelo período de 12 (doze) meses.</w:t>
      </w:r>
    </w:p>
    <w:p w:rsidR="003478B1" w:rsidRPr="000070E2" w:rsidRDefault="003478B1" w:rsidP="000070E2">
      <w:pPr>
        <w:jc w:val="both"/>
      </w:pPr>
    </w:p>
    <w:p w:rsidR="003478B1" w:rsidRPr="000070E2" w:rsidRDefault="003478B1" w:rsidP="000070E2">
      <w:pPr>
        <w:jc w:val="both"/>
      </w:pPr>
      <w:r w:rsidRPr="000070E2">
        <w:t>12.3 – Se o licitante vencedor não assinar o contrato no prazo estabelecido, o Pregoeiro poderá convocar os licitantes remanescentes, na ordem de classificação, para assiná-lo em igual prazo e nas mesmas condições proposta pelo primeiro classificado, sendo o respectivo licitante declarado vencedor.</w:t>
      </w:r>
    </w:p>
    <w:p w:rsidR="003478B1" w:rsidRPr="000070E2" w:rsidRDefault="003478B1" w:rsidP="000070E2">
      <w:pPr>
        <w:jc w:val="both"/>
      </w:pPr>
    </w:p>
    <w:p w:rsidR="003478B1" w:rsidRPr="000070E2" w:rsidRDefault="003478B1" w:rsidP="000070E2">
      <w:pPr>
        <w:jc w:val="both"/>
      </w:pPr>
      <w:r w:rsidRPr="000070E2">
        <w:lastRenderedPageBreak/>
        <w:t>12.4 – Não será admitida a subcontratação do objeto desta licitação nem a participação de consórcio.</w:t>
      </w:r>
    </w:p>
    <w:p w:rsidR="003478B1" w:rsidRPr="000070E2" w:rsidRDefault="003478B1" w:rsidP="000070E2">
      <w:pPr>
        <w:jc w:val="both"/>
      </w:pPr>
    </w:p>
    <w:p w:rsidR="003478B1" w:rsidRPr="000070E2" w:rsidRDefault="003478B1" w:rsidP="000070E2">
      <w:pPr>
        <w:jc w:val="both"/>
      </w:pPr>
      <w:r w:rsidRPr="000070E2">
        <w:t>12.5 – Este Edital e seus anexos farão parte do contrato a ser celebrado como se nele estivessem transcritos.</w:t>
      </w:r>
    </w:p>
    <w:p w:rsidR="003478B1" w:rsidRPr="000070E2" w:rsidRDefault="003478B1" w:rsidP="000070E2">
      <w:pPr>
        <w:jc w:val="both"/>
      </w:pPr>
    </w:p>
    <w:p w:rsidR="00F80375" w:rsidRPr="000070E2" w:rsidRDefault="00A22F7A" w:rsidP="000070E2">
      <w:pPr>
        <w:ind w:left="57" w:right="57"/>
        <w:jc w:val="both"/>
        <w:rPr>
          <w:rFonts w:eastAsia="Arial Unicode MS"/>
        </w:rPr>
      </w:pPr>
      <w:r w:rsidRPr="000070E2">
        <w:rPr>
          <w:rFonts w:eastAsia="Arial Unicode MS"/>
        </w:rPr>
        <w:t xml:space="preserve">12.6- </w:t>
      </w:r>
      <w:r w:rsidR="00F80375" w:rsidRPr="000070E2">
        <w:rPr>
          <w:rFonts w:eastAsia="Arial Unicode MS"/>
        </w:rPr>
        <w:t>Com base no § 1° do Art. 65 da Lei 8.666/93, a Prefeitura se reserva ao direito de adquirir quantitativos superiores ou inferiores aos acima estabelecidos, na proporção de 25% (vinte e cinco por cento).</w:t>
      </w:r>
    </w:p>
    <w:p w:rsidR="00C05195" w:rsidRPr="000070E2" w:rsidRDefault="00C05195" w:rsidP="000070E2">
      <w:pPr>
        <w:jc w:val="both"/>
      </w:pPr>
    </w:p>
    <w:p w:rsidR="003478B1" w:rsidRPr="000070E2" w:rsidRDefault="003478B1" w:rsidP="000070E2">
      <w:pPr>
        <w:jc w:val="both"/>
        <w:rPr>
          <w:b/>
        </w:rPr>
      </w:pPr>
      <w:r w:rsidRPr="000070E2">
        <w:rPr>
          <w:b/>
          <w:bCs/>
        </w:rPr>
        <w:t>13 –DAS PENALIDADES</w:t>
      </w:r>
    </w:p>
    <w:p w:rsidR="003478B1" w:rsidRPr="000070E2" w:rsidRDefault="003478B1" w:rsidP="000070E2">
      <w:pPr>
        <w:jc w:val="both"/>
      </w:pPr>
    </w:p>
    <w:p w:rsidR="003478B1" w:rsidRPr="000070E2" w:rsidRDefault="003478B1" w:rsidP="000070E2">
      <w:pPr>
        <w:pStyle w:val="Corpodetexto2"/>
        <w:rPr>
          <w:rFonts w:ascii="Times New Roman" w:hAnsi="Times New Roman" w:cs="Times New Roman"/>
          <w:szCs w:val="24"/>
        </w:rPr>
      </w:pPr>
      <w:r w:rsidRPr="000070E2">
        <w:rPr>
          <w:rFonts w:ascii="Times New Roman" w:hAnsi="Times New Roman" w:cs="Times New Roman"/>
          <w:szCs w:val="24"/>
        </w:rPr>
        <w:t xml:space="preserve">13.1 –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3478B1" w:rsidRPr="000070E2" w:rsidRDefault="003478B1" w:rsidP="000070E2">
      <w:pPr>
        <w:pStyle w:val="Corpodetexto2"/>
        <w:rPr>
          <w:rFonts w:ascii="Times New Roman" w:hAnsi="Times New Roman" w:cs="Times New Roman"/>
          <w:szCs w:val="24"/>
        </w:rPr>
      </w:pPr>
    </w:p>
    <w:p w:rsidR="003478B1" w:rsidRPr="000070E2" w:rsidRDefault="003478B1" w:rsidP="000070E2">
      <w:pPr>
        <w:shd w:val="clear" w:color="auto" w:fill="FFFFFF"/>
        <w:jc w:val="both"/>
      </w:pPr>
      <w:r w:rsidRPr="000070E2">
        <w:t>13.2 –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3478B1" w:rsidRPr="000070E2" w:rsidRDefault="003478B1" w:rsidP="000070E2">
      <w:pPr>
        <w:shd w:val="clear" w:color="auto" w:fill="FFFFFF"/>
        <w:jc w:val="both"/>
      </w:pPr>
    </w:p>
    <w:p w:rsidR="003478B1" w:rsidRPr="000070E2" w:rsidRDefault="003478B1" w:rsidP="000070E2">
      <w:pPr>
        <w:shd w:val="clear" w:color="auto" w:fill="FFFFFF"/>
        <w:tabs>
          <w:tab w:val="left" w:pos="0"/>
        </w:tabs>
        <w:jc w:val="both"/>
      </w:pPr>
      <w:r w:rsidRPr="000070E2">
        <w:t>13.2.1 – Multa de 10% (dez por cento) sobre o valor da Nota de Empenho, por atraso na entrega do</w:t>
      </w:r>
      <w:r w:rsidR="00726108" w:rsidRPr="000070E2">
        <w:t>s</w:t>
      </w:r>
      <w:r w:rsidR="00F724B5">
        <w:t xml:space="preserve"> </w:t>
      </w:r>
      <w:r w:rsidR="00726108" w:rsidRPr="000070E2">
        <w:t>produtos</w:t>
      </w:r>
      <w:r w:rsidRPr="000070E2">
        <w:t xml:space="preserve"> licitado</w:t>
      </w:r>
      <w:r w:rsidR="00F724B5">
        <w:t>s</w:t>
      </w:r>
      <w:r w:rsidRPr="000070E2">
        <w:t xml:space="preserve">, até o 10° dia após o recebimento da Nota de Empenho ou Ordem de Fornecimento, período após o qual </w:t>
      </w:r>
      <w:r w:rsidR="008E6FEC" w:rsidRPr="000070E2">
        <w:t>se configura</w:t>
      </w:r>
      <w:r w:rsidRPr="000070E2">
        <w:t xml:space="preserve"> a inexecução parcial da obrigação, ou na hipótese da entrega meramente parcial do</w:t>
      </w:r>
      <w:r w:rsidR="00726108" w:rsidRPr="000070E2">
        <w:t>s produtos</w:t>
      </w:r>
      <w:r w:rsidRPr="000070E2">
        <w:t xml:space="preserve"> ou das quantidades exigidos neste Edital, até o 30° dia contado do recebimento da Nota de Empenho ou Ordem de Fornecimento;</w:t>
      </w:r>
    </w:p>
    <w:p w:rsidR="003478B1" w:rsidRPr="000070E2" w:rsidRDefault="003478B1" w:rsidP="000070E2">
      <w:pPr>
        <w:shd w:val="clear" w:color="auto" w:fill="FFFFFF"/>
        <w:tabs>
          <w:tab w:val="left" w:pos="0"/>
        </w:tabs>
        <w:jc w:val="both"/>
      </w:pPr>
    </w:p>
    <w:p w:rsidR="003478B1" w:rsidRPr="000070E2" w:rsidRDefault="003478B1" w:rsidP="000070E2">
      <w:pPr>
        <w:shd w:val="clear" w:color="auto" w:fill="FFFFFF"/>
        <w:tabs>
          <w:tab w:val="num" w:pos="720"/>
        </w:tabs>
        <w:jc w:val="both"/>
      </w:pPr>
      <w:r w:rsidRPr="000070E2">
        <w:t xml:space="preserve">13.2.2 – Multa de 20% (vinte por cento) sobre o valor da Nota de Empenho por inexecução da obrigação, quando o atraso for superior </w:t>
      </w:r>
      <w:r w:rsidR="008E6FEC" w:rsidRPr="000070E2">
        <w:t>a</w:t>
      </w:r>
      <w:r w:rsidRPr="000070E2">
        <w:t xml:space="preserve"> 10 (dez) dias e inferior </w:t>
      </w:r>
      <w:r w:rsidR="00862D32" w:rsidRPr="000070E2">
        <w:t>a</w:t>
      </w:r>
      <w:r w:rsidRPr="000070E2">
        <w:t xml:space="preserve"> 30 (trinta) dias, contados do recebimento da Nota de Empenho ou Ordem de Fornecimento;</w:t>
      </w:r>
    </w:p>
    <w:p w:rsidR="003478B1" w:rsidRPr="000070E2" w:rsidRDefault="003478B1" w:rsidP="000070E2">
      <w:pPr>
        <w:shd w:val="clear" w:color="auto" w:fill="FFFFFF"/>
        <w:tabs>
          <w:tab w:val="left" w:pos="709"/>
        </w:tabs>
        <w:jc w:val="both"/>
      </w:pPr>
    </w:p>
    <w:p w:rsidR="003478B1" w:rsidRPr="000070E2" w:rsidRDefault="003478B1" w:rsidP="000070E2">
      <w:pPr>
        <w:shd w:val="clear" w:color="auto" w:fill="FFFFFF"/>
        <w:tabs>
          <w:tab w:val="num" w:pos="720"/>
        </w:tabs>
        <w:jc w:val="both"/>
      </w:pPr>
      <w:r w:rsidRPr="000070E2">
        <w:t xml:space="preserve">13.2.3 – Multa de 20% (vinte por cento) sobre o valor da Nota de Empenho por inexecução da obrigação e rescisão do contrato, quando o atraso for superior </w:t>
      </w:r>
      <w:r w:rsidR="00561359" w:rsidRPr="000070E2">
        <w:t>a</w:t>
      </w:r>
      <w:r w:rsidRPr="000070E2">
        <w:t xml:space="preserve"> 30 (trinta) dias, contados do recebimento da Nota de Empenho ou Ordem de Fornecimento;</w:t>
      </w:r>
    </w:p>
    <w:p w:rsidR="003478B1" w:rsidRPr="000070E2" w:rsidRDefault="003478B1" w:rsidP="000070E2">
      <w:pPr>
        <w:shd w:val="clear" w:color="auto" w:fill="FFFFFF"/>
        <w:tabs>
          <w:tab w:val="num" w:pos="720"/>
        </w:tabs>
        <w:jc w:val="both"/>
      </w:pPr>
    </w:p>
    <w:p w:rsidR="003478B1" w:rsidRPr="000070E2" w:rsidRDefault="003478B1" w:rsidP="000070E2">
      <w:pPr>
        <w:shd w:val="clear" w:color="auto" w:fill="FFFFFF"/>
        <w:jc w:val="both"/>
      </w:pPr>
      <w:r w:rsidRPr="000070E2">
        <w:t xml:space="preserve">13.2.4 – </w:t>
      </w:r>
      <w:r w:rsidR="00561359" w:rsidRPr="000070E2">
        <w:t>Aplicarão</w:t>
      </w:r>
      <w:r w:rsidRPr="000070E2">
        <w:t xml:space="preserve"> as mesmas penas previstas neste subitem, se o impedimento à entrega do</w:t>
      </w:r>
      <w:r w:rsidR="00726108" w:rsidRPr="000070E2">
        <w:t>s</w:t>
      </w:r>
      <w:r w:rsidR="00F724B5">
        <w:t xml:space="preserve"> </w:t>
      </w:r>
      <w:r w:rsidR="00726108" w:rsidRPr="000070E2">
        <w:t>produtos</w:t>
      </w:r>
      <w:r w:rsidRPr="000070E2">
        <w:t xml:space="preserve"> decorrer da não apresentação dos documentos e/ou certidões, solicitadas neste Edital;</w:t>
      </w:r>
    </w:p>
    <w:p w:rsidR="003478B1" w:rsidRPr="000070E2" w:rsidRDefault="003478B1" w:rsidP="000070E2">
      <w:pPr>
        <w:shd w:val="clear" w:color="auto" w:fill="FFFFFF"/>
        <w:jc w:val="both"/>
      </w:pPr>
    </w:p>
    <w:p w:rsidR="003478B1" w:rsidRPr="000070E2" w:rsidRDefault="003478B1" w:rsidP="000070E2">
      <w:pPr>
        <w:shd w:val="clear" w:color="auto" w:fill="FFFFFF"/>
        <w:tabs>
          <w:tab w:val="num" w:pos="2160"/>
        </w:tabs>
        <w:jc w:val="both"/>
      </w:pPr>
      <w:r w:rsidRPr="000070E2">
        <w:t xml:space="preserve">13.2.5 – Caso se constate problemas técnicos relacionados ao objeto entregue, a licitante deverá substituí-lo, no prazo determinado pela Administração. Não ocorrendo </w:t>
      </w:r>
      <w:r w:rsidR="00862D32" w:rsidRPr="000070E2">
        <w:t>à</w:t>
      </w:r>
      <w:r w:rsidRPr="000070E2">
        <w:t xml:space="preserve"> substituição dentro do prazo, será aplicada multa de 1,0% (um</w:t>
      </w:r>
      <w:r w:rsidR="00F724B5">
        <w:t xml:space="preserve"> </w:t>
      </w:r>
      <w:r w:rsidRPr="000070E2">
        <w:t>por cento) ao dia, sobre</w:t>
      </w:r>
      <w:r w:rsidR="00F724B5">
        <w:t xml:space="preserve"> </w:t>
      </w:r>
      <w:r w:rsidRPr="000070E2">
        <w:t>o</w:t>
      </w:r>
      <w:r w:rsidR="00F724B5">
        <w:t xml:space="preserve"> </w:t>
      </w:r>
      <w:r w:rsidRPr="000070E2">
        <w:t>valor da nota de empenho até</w:t>
      </w:r>
      <w:r w:rsidR="00F724B5">
        <w:t xml:space="preserve"> </w:t>
      </w:r>
      <w:r w:rsidRPr="000070E2">
        <w:t>a data do efetivo cumprimento da obrigação;</w:t>
      </w:r>
    </w:p>
    <w:p w:rsidR="003478B1" w:rsidRPr="000070E2" w:rsidRDefault="003478B1" w:rsidP="000070E2">
      <w:pPr>
        <w:shd w:val="clear" w:color="auto" w:fill="FFFFFF"/>
        <w:tabs>
          <w:tab w:val="left" w:pos="0"/>
        </w:tabs>
        <w:jc w:val="both"/>
      </w:pPr>
    </w:p>
    <w:p w:rsidR="003478B1" w:rsidRPr="000070E2" w:rsidRDefault="003478B1" w:rsidP="000070E2">
      <w:pPr>
        <w:shd w:val="clear" w:color="auto" w:fill="FFFFFF"/>
        <w:tabs>
          <w:tab w:val="left" w:pos="0"/>
        </w:tabs>
        <w:jc w:val="both"/>
      </w:pPr>
      <w:r w:rsidRPr="000070E2">
        <w:t>13.2.6 – Multa de 10% (dez por cento) por descumprimento de quaisquer das obrigações decorrentes do ajuste, não previsto nos subitens acima, que incidirá sobre o valor da nota de empenho.</w:t>
      </w:r>
    </w:p>
    <w:p w:rsidR="003478B1" w:rsidRPr="000070E2" w:rsidRDefault="003478B1" w:rsidP="000070E2">
      <w:pPr>
        <w:shd w:val="clear" w:color="auto" w:fill="FFFFFF"/>
        <w:tabs>
          <w:tab w:val="num" w:pos="2160"/>
        </w:tabs>
        <w:jc w:val="both"/>
      </w:pPr>
    </w:p>
    <w:p w:rsidR="003478B1" w:rsidRPr="000070E2" w:rsidRDefault="003478B1" w:rsidP="000070E2">
      <w:pPr>
        <w:jc w:val="both"/>
      </w:pPr>
      <w:r w:rsidRPr="000070E2">
        <w:lastRenderedPageBreak/>
        <w:t>13.2.7 – É cabível, ainda, a aplicação das demais sanções estabelecidas na Seção V da Lei federal 8.666/93, com suas posteriores alterações.</w:t>
      </w:r>
    </w:p>
    <w:p w:rsidR="003478B1" w:rsidRPr="000070E2" w:rsidRDefault="003478B1" w:rsidP="000070E2">
      <w:pPr>
        <w:shd w:val="clear" w:color="auto" w:fill="FFFFFF"/>
        <w:tabs>
          <w:tab w:val="left" w:pos="0"/>
        </w:tabs>
        <w:jc w:val="both"/>
      </w:pPr>
    </w:p>
    <w:p w:rsidR="003478B1" w:rsidRPr="000070E2" w:rsidRDefault="003478B1" w:rsidP="000070E2">
      <w:pPr>
        <w:jc w:val="both"/>
      </w:pPr>
      <w:r w:rsidRPr="000070E2">
        <w:t>13.2.8 -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C05195" w:rsidRPr="000070E2" w:rsidRDefault="00C05195" w:rsidP="000070E2">
      <w:pPr>
        <w:jc w:val="both"/>
        <w:rPr>
          <w:b/>
          <w:bCs/>
        </w:rPr>
      </w:pPr>
    </w:p>
    <w:p w:rsidR="00C05195" w:rsidRPr="000070E2" w:rsidRDefault="00C05195" w:rsidP="000070E2">
      <w:pPr>
        <w:jc w:val="both"/>
        <w:rPr>
          <w:b/>
          <w:bCs/>
        </w:rPr>
      </w:pPr>
    </w:p>
    <w:p w:rsidR="003478B1" w:rsidRPr="000070E2" w:rsidRDefault="003478B1" w:rsidP="000070E2">
      <w:pPr>
        <w:jc w:val="both"/>
      </w:pPr>
      <w:r w:rsidRPr="000070E2">
        <w:rPr>
          <w:b/>
          <w:bCs/>
        </w:rPr>
        <w:t xml:space="preserve">14 – </w:t>
      </w:r>
      <w:r w:rsidR="00C05195" w:rsidRPr="000070E2">
        <w:rPr>
          <w:b/>
          <w:bCs/>
        </w:rPr>
        <w:t xml:space="preserve">DO </w:t>
      </w:r>
      <w:r w:rsidRPr="000070E2">
        <w:rPr>
          <w:b/>
        </w:rPr>
        <w:t>RECEBIMENTO DO OBJETO</w:t>
      </w:r>
    </w:p>
    <w:p w:rsidR="005E34D7" w:rsidRPr="000070E2" w:rsidRDefault="005E34D7" w:rsidP="000070E2">
      <w:pPr>
        <w:jc w:val="both"/>
      </w:pPr>
    </w:p>
    <w:p w:rsidR="005E34D7" w:rsidRPr="00C410EB" w:rsidRDefault="00E557D6" w:rsidP="000070E2">
      <w:pPr>
        <w:jc w:val="both"/>
      </w:pPr>
      <w:r w:rsidRPr="00C410EB">
        <w:t xml:space="preserve">14.1 – </w:t>
      </w:r>
      <w:r w:rsidR="00F56730" w:rsidRPr="00C410EB">
        <w:t xml:space="preserve">A entrega </w:t>
      </w:r>
      <w:r w:rsidR="00726108" w:rsidRPr="00C410EB">
        <w:t>dos produtos</w:t>
      </w:r>
      <w:r w:rsidR="00F724B5">
        <w:t xml:space="preserve"> </w:t>
      </w:r>
      <w:r w:rsidR="0055087B" w:rsidRPr="00C410EB">
        <w:t xml:space="preserve">será efetuada até 31 de dezembro de 2013, </w:t>
      </w:r>
      <w:r w:rsidR="00C410EB" w:rsidRPr="00C410EB">
        <w:t xml:space="preserve">no Ginásio Municipal de </w:t>
      </w:r>
      <w:r w:rsidR="001E7B81" w:rsidRPr="00C410EB">
        <w:t>Esporte</w:t>
      </w:r>
      <w:r w:rsidR="0055087B" w:rsidRPr="00C410EB">
        <w:t xml:space="preserve"> do Município de Antonio Carlos – SC, </w:t>
      </w:r>
      <w:r w:rsidR="005E34D7" w:rsidRPr="00C410EB">
        <w:t>de acordo com a necessidade</w:t>
      </w:r>
      <w:r w:rsidR="0055087B" w:rsidRPr="00C410EB">
        <w:t xml:space="preserve">, mediante solicitação, no prazo de até </w:t>
      </w:r>
      <w:r w:rsidR="00C410EB" w:rsidRPr="00C410EB">
        <w:t>05</w:t>
      </w:r>
      <w:r w:rsidR="0055087B" w:rsidRPr="00C410EB">
        <w:t xml:space="preserve"> (</w:t>
      </w:r>
      <w:r w:rsidR="00C410EB" w:rsidRPr="00C410EB">
        <w:t>cinco</w:t>
      </w:r>
      <w:r w:rsidR="0055087B" w:rsidRPr="00C410EB">
        <w:t>) dias úteis após a emissão da Autorização de Fornecimento,</w:t>
      </w:r>
      <w:r w:rsidR="005E34D7" w:rsidRPr="00C410EB">
        <w:t xml:space="preserve"> no endereço solicitado, conforme previsto nos anexos I do edital.</w:t>
      </w:r>
    </w:p>
    <w:p w:rsidR="005E34D7" w:rsidRPr="000070E2" w:rsidRDefault="005E34D7" w:rsidP="000070E2">
      <w:pPr>
        <w:jc w:val="both"/>
        <w:rPr>
          <w:color w:val="FF0000"/>
        </w:rPr>
      </w:pPr>
    </w:p>
    <w:p w:rsidR="00E557D6" w:rsidRPr="000070E2" w:rsidRDefault="00E557D6" w:rsidP="000070E2">
      <w:pPr>
        <w:jc w:val="both"/>
      </w:pPr>
      <w:r w:rsidRPr="000070E2">
        <w:t xml:space="preserve">14.2 – A simples entrega caracteriza apenas o recebimento provisório </w:t>
      </w:r>
      <w:r w:rsidR="0055087B" w:rsidRPr="000070E2">
        <w:t xml:space="preserve">dos </w:t>
      </w:r>
      <w:r w:rsidR="00726108" w:rsidRPr="000070E2">
        <w:t>produtos</w:t>
      </w:r>
      <w:r w:rsidR="0055087B" w:rsidRPr="000070E2">
        <w:t>.</w:t>
      </w:r>
    </w:p>
    <w:p w:rsidR="00E557D6" w:rsidRPr="000070E2" w:rsidRDefault="00E557D6" w:rsidP="000070E2">
      <w:pPr>
        <w:jc w:val="both"/>
      </w:pPr>
    </w:p>
    <w:p w:rsidR="00E557D6" w:rsidRPr="000070E2" w:rsidRDefault="00E557D6" w:rsidP="000070E2">
      <w:pPr>
        <w:jc w:val="both"/>
      </w:pPr>
      <w:r w:rsidRPr="000070E2">
        <w:t xml:space="preserve">14.3 – </w:t>
      </w:r>
      <w:r w:rsidR="00726108" w:rsidRPr="000070E2">
        <w:t>Dos produtos</w:t>
      </w:r>
      <w:r w:rsidR="00F724B5">
        <w:t xml:space="preserve"> </w:t>
      </w:r>
      <w:r w:rsidR="00F56730" w:rsidRPr="000070E2">
        <w:t xml:space="preserve">serão </w:t>
      </w:r>
      <w:r w:rsidR="0099464C" w:rsidRPr="000070E2">
        <w:t>recusados</w:t>
      </w:r>
      <w:r w:rsidRPr="000070E2">
        <w:t xml:space="preserve"> quando da entrega se estiver com especificações diferentes das contidas na proposta da licitante vencedora, ou por apresentar-se danificado. </w:t>
      </w:r>
    </w:p>
    <w:p w:rsidR="003478B1" w:rsidRPr="000070E2" w:rsidRDefault="003478B1" w:rsidP="000070E2">
      <w:pPr>
        <w:jc w:val="both"/>
      </w:pPr>
    </w:p>
    <w:p w:rsidR="003478B1" w:rsidRPr="000070E2" w:rsidRDefault="003478B1" w:rsidP="000070E2">
      <w:pPr>
        <w:jc w:val="both"/>
      </w:pPr>
      <w:r w:rsidRPr="000070E2">
        <w:t xml:space="preserve">14.6 – O Município reserva-se no direito de pedir a quantidade necessária, respeitando o limite conforme </w:t>
      </w:r>
      <w:r w:rsidR="00284000" w:rsidRPr="000070E2">
        <w:t xml:space="preserve">previsto no Edital de </w:t>
      </w:r>
      <w:r w:rsidRPr="000070E2">
        <w:t>licitação.</w:t>
      </w:r>
    </w:p>
    <w:p w:rsidR="003478B1" w:rsidRPr="000070E2" w:rsidRDefault="003478B1" w:rsidP="000070E2">
      <w:pPr>
        <w:jc w:val="both"/>
        <w:rPr>
          <w:b/>
          <w:bCs/>
        </w:rPr>
      </w:pPr>
    </w:p>
    <w:p w:rsidR="00C05195" w:rsidRPr="000070E2" w:rsidRDefault="00C05195" w:rsidP="000070E2">
      <w:pPr>
        <w:jc w:val="both"/>
        <w:rPr>
          <w:b/>
          <w:bCs/>
        </w:rPr>
      </w:pPr>
    </w:p>
    <w:p w:rsidR="00CF340A" w:rsidRDefault="003478B1" w:rsidP="000070E2">
      <w:pPr>
        <w:jc w:val="both"/>
        <w:rPr>
          <w:b/>
          <w:bCs/>
        </w:rPr>
      </w:pPr>
      <w:r w:rsidRPr="000070E2">
        <w:rPr>
          <w:b/>
          <w:bCs/>
        </w:rPr>
        <w:t>15 – DO PAGAMENTO</w:t>
      </w:r>
    </w:p>
    <w:p w:rsidR="00C410EB" w:rsidRPr="000070E2" w:rsidRDefault="00C410EB" w:rsidP="000070E2">
      <w:pPr>
        <w:jc w:val="both"/>
      </w:pPr>
    </w:p>
    <w:p w:rsidR="00497929" w:rsidRPr="000070E2" w:rsidRDefault="00CF340A" w:rsidP="000070E2">
      <w:pPr>
        <w:jc w:val="both"/>
        <w:rPr>
          <w:color w:val="FF0000"/>
        </w:rPr>
      </w:pPr>
      <w:r w:rsidRPr="000070E2">
        <w:t>15.1 – Os recursos financeiros para o pagamento serão provenientes do orçamento da Prefeitura</w:t>
      </w:r>
    </w:p>
    <w:p w:rsidR="00CF340A" w:rsidRPr="000070E2" w:rsidRDefault="00CF340A" w:rsidP="000070E2">
      <w:pPr>
        <w:jc w:val="both"/>
        <w:rPr>
          <w:color w:val="FF0000"/>
        </w:rPr>
      </w:pPr>
    </w:p>
    <w:p w:rsidR="00497929" w:rsidRPr="00C410EB" w:rsidRDefault="00497929" w:rsidP="000070E2">
      <w:pPr>
        <w:jc w:val="both"/>
      </w:pPr>
      <w:r w:rsidRPr="00C410EB">
        <w:t>1</w:t>
      </w:r>
      <w:r w:rsidR="00CF340A" w:rsidRPr="00C410EB">
        <w:t>5</w:t>
      </w:r>
      <w:r w:rsidRPr="00C410EB">
        <w:t xml:space="preserve">.2 – O pagamento será efetuado em até 15 (quinze) dias úteis após a entrega dos produtos, mediante a apresentação da respectiva mediante apresentação da respectiva </w:t>
      </w:r>
      <w:r w:rsidRPr="00C410EB">
        <w:rPr>
          <w:u w:val="single"/>
        </w:rPr>
        <w:t>Nota Fiscal Eletrônica</w:t>
      </w:r>
      <w:r w:rsidR="001D5847" w:rsidRPr="00C410EB">
        <w:rPr>
          <w:u w:val="single"/>
        </w:rPr>
        <w:t>,</w:t>
      </w:r>
      <w:r w:rsidR="001D5847" w:rsidRPr="00C410EB">
        <w:t xml:space="preserve"> conforme Protocolo do ICMS nº 042 de 03 de julho de 2009, </w:t>
      </w:r>
      <w:r w:rsidRPr="00C410EB">
        <w:t>emitida pela empresa fornecedora, desde que esteja devidamente aprovada e recebida pela Secretaria de Obras e Serviços Públicos e Secretaria de Agricultura e Meio Ambiente.</w:t>
      </w:r>
    </w:p>
    <w:p w:rsidR="00497929" w:rsidRPr="000070E2" w:rsidRDefault="00497929" w:rsidP="000070E2">
      <w:pPr>
        <w:rPr>
          <w:b/>
          <w:bCs/>
          <w:color w:val="FF0000"/>
        </w:rPr>
      </w:pPr>
    </w:p>
    <w:p w:rsidR="003478B1" w:rsidRPr="000070E2" w:rsidRDefault="003478B1" w:rsidP="000070E2">
      <w:pPr>
        <w:jc w:val="both"/>
        <w:rPr>
          <w:b/>
        </w:rPr>
      </w:pPr>
      <w:r w:rsidRPr="000070E2">
        <w:rPr>
          <w:b/>
          <w:bCs/>
        </w:rPr>
        <w:t>16 –</w:t>
      </w:r>
      <w:r w:rsidR="00C05195" w:rsidRPr="000070E2">
        <w:rPr>
          <w:b/>
        </w:rPr>
        <w:t xml:space="preserve">DA </w:t>
      </w:r>
      <w:r w:rsidRPr="000070E2">
        <w:rPr>
          <w:b/>
        </w:rPr>
        <w:t>REVOGAÇÃO E ANULAÇÃO</w:t>
      </w:r>
    </w:p>
    <w:p w:rsidR="003478B1" w:rsidRPr="000070E2" w:rsidRDefault="003478B1" w:rsidP="000070E2">
      <w:pPr>
        <w:jc w:val="both"/>
      </w:pPr>
    </w:p>
    <w:p w:rsidR="003478B1" w:rsidRPr="000070E2" w:rsidRDefault="003478B1" w:rsidP="000070E2">
      <w:pPr>
        <w:jc w:val="both"/>
      </w:pPr>
      <w:r w:rsidRPr="000070E2">
        <w:t>16.1 – A Prefeitura poderá revogar esta licitação por razões de interesse público decorrente do fato superveniente, devidamente comprovado, pertinente e suficiente para justificar tal conduta ou anulá-la, por ilegalidade de ofício ou por provocação de terceiros, mediante parecer escrito e fundamentado.</w:t>
      </w:r>
    </w:p>
    <w:p w:rsidR="00C05195" w:rsidRPr="000070E2" w:rsidRDefault="00C05195" w:rsidP="000070E2">
      <w:pPr>
        <w:jc w:val="both"/>
        <w:rPr>
          <w:b/>
          <w:bCs/>
        </w:rPr>
      </w:pPr>
    </w:p>
    <w:p w:rsidR="003478B1" w:rsidRPr="000070E2" w:rsidRDefault="003478B1" w:rsidP="000070E2">
      <w:pPr>
        <w:jc w:val="both"/>
        <w:rPr>
          <w:b/>
        </w:rPr>
      </w:pPr>
      <w:r w:rsidRPr="000070E2">
        <w:rPr>
          <w:b/>
          <w:bCs/>
        </w:rPr>
        <w:t>17 –</w:t>
      </w:r>
      <w:r w:rsidR="00C05195" w:rsidRPr="000070E2">
        <w:rPr>
          <w:b/>
          <w:bCs/>
        </w:rPr>
        <w:t xml:space="preserve"> DAS</w:t>
      </w:r>
      <w:r w:rsidRPr="000070E2">
        <w:rPr>
          <w:b/>
        </w:rPr>
        <w:t>OMISSÕES, CASO FORTUITO OU FORÇA MAIOR</w:t>
      </w:r>
    </w:p>
    <w:p w:rsidR="003478B1" w:rsidRPr="000070E2" w:rsidRDefault="003478B1" w:rsidP="000070E2">
      <w:pPr>
        <w:jc w:val="both"/>
      </w:pPr>
    </w:p>
    <w:p w:rsidR="003478B1" w:rsidRPr="00C410EB" w:rsidRDefault="003478B1" w:rsidP="000070E2">
      <w:pPr>
        <w:pStyle w:val="Corpodetexto3"/>
        <w:spacing w:after="0"/>
        <w:jc w:val="both"/>
        <w:rPr>
          <w:b/>
          <w:sz w:val="24"/>
          <w:szCs w:val="24"/>
        </w:rPr>
      </w:pPr>
      <w:r w:rsidRPr="00C410EB">
        <w:rPr>
          <w:b/>
          <w:sz w:val="24"/>
          <w:szCs w:val="24"/>
        </w:rPr>
        <w:t>17.1 – Os licitantes não serão inabilitados ou desclassificados por força de exigências meramente formais, como pequenas falhas ou defeitos</w:t>
      </w:r>
      <w:r w:rsidR="00C410EB" w:rsidRPr="00C410EB">
        <w:rPr>
          <w:b/>
          <w:sz w:val="24"/>
          <w:szCs w:val="24"/>
        </w:rPr>
        <w:t xml:space="preserve"> sanáveis</w:t>
      </w:r>
      <w:r w:rsidRPr="00C410EB">
        <w:rPr>
          <w:b/>
          <w:sz w:val="24"/>
          <w:szCs w:val="24"/>
        </w:rPr>
        <w:t xml:space="preserve"> na apresentação das propostas ou documentos de habilitação e que não produzam efeitos substanciais, ainda que previstas neste instrumento e em seus anexos, ficando a cargo do PREGOEIRO a análise de tais falhas ou defeitos.</w:t>
      </w:r>
    </w:p>
    <w:p w:rsidR="003478B1" w:rsidRPr="000070E2" w:rsidRDefault="003478B1" w:rsidP="000070E2">
      <w:pPr>
        <w:jc w:val="both"/>
      </w:pPr>
    </w:p>
    <w:p w:rsidR="003478B1" w:rsidRPr="000070E2" w:rsidRDefault="003478B1" w:rsidP="000070E2">
      <w:pPr>
        <w:jc w:val="both"/>
        <w:rPr>
          <w:color w:val="FF0000"/>
        </w:rPr>
      </w:pPr>
      <w:r w:rsidRPr="000070E2">
        <w:t>17.1.2 – Havendo erro, imprecisão ou rasura em documento obtido diretamente na Internet, poderá o PREGOEIRO verificar e atestar a validade ou legalidade de tais documentos, constando posteriormente em ata.</w:t>
      </w:r>
    </w:p>
    <w:p w:rsidR="003478B1" w:rsidRPr="000070E2" w:rsidRDefault="003478B1" w:rsidP="000070E2">
      <w:pPr>
        <w:jc w:val="both"/>
      </w:pPr>
    </w:p>
    <w:p w:rsidR="003478B1" w:rsidRPr="000070E2" w:rsidRDefault="003478B1" w:rsidP="000070E2">
      <w:pPr>
        <w:pStyle w:val="Corpodetexto"/>
        <w:spacing w:after="0"/>
        <w:jc w:val="both"/>
      </w:pPr>
      <w:r w:rsidRPr="000070E2">
        <w:t xml:space="preserve">17.1.3 – O PREGOEIRO poderá sanar omissões existentes na proposta com informações obtidas em amostras, prospectos, folders e/ou outros documentos, inclusive retirados da internet. </w:t>
      </w:r>
    </w:p>
    <w:p w:rsidR="003478B1" w:rsidRPr="000070E2" w:rsidRDefault="003478B1" w:rsidP="000070E2">
      <w:pPr>
        <w:pStyle w:val="Corpodetexto"/>
        <w:spacing w:after="0"/>
        <w:jc w:val="both"/>
      </w:pPr>
    </w:p>
    <w:p w:rsidR="003478B1" w:rsidRPr="000070E2" w:rsidRDefault="003478B1" w:rsidP="000070E2">
      <w:pPr>
        <w:pStyle w:val="Corpodetexto3"/>
        <w:spacing w:after="0"/>
        <w:jc w:val="both"/>
        <w:rPr>
          <w:sz w:val="24"/>
          <w:szCs w:val="24"/>
        </w:rPr>
      </w:pPr>
      <w:r w:rsidRPr="000070E2">
        <w:rPr>
          <w:sz w:val="24"/>
          <w:szCs w:val="24"/>
        </w:rPr>
        <w:t>17.2 – As situações não previstas neste Edital, inclusive as decorrentes de caso fortuito ou força maior serão decididas pelo Pregoeiro com registro em ata.</w:t>
      </w:r>
    </w:p>
    <w:p w:rsidR="003478B1" w:rsidRPr="000070E2" w:rsidRDefault="003478B1" w:rsidP="000070E2">
      <w:pPr>
        <w:jc w:val="both"/>
      </w:pPr>
    </w:p>
    <w:p w:rsidR="003478B1" w:rsidRPr="000070E2" w:rsidRDefault="003478B1" w:rsidP="000070E2">
      <w:pPr>
        <w:jc w:val="both"/>
      </w:pPr>
      <w:r w:rsidRPr="000070E2">
        <w:t>Antônio Carlos,</w:t>
      </w:r>
      <w:r w:rsidR="00F724B5">
        <w:t xml:space="preserve"> </w:t>
      </w:r>
      <w:r w:rsidR="00C410EB">
        <w:t xml:space="preserve">07 </w:t>
      </w:r>
      <w:r w:rsidRPr="000070E2">
        <w:t xml:space="preserve">de </w:t>
      </w:r>
      <w:r w:rsidR="00C410EB">
        <w:t>maio</w:t>
      </w:r>
      <w:r w:rsidRPr="000070E2">
        <w:t xml:space="preserve"> de 201</w:t>
      </w:r>
      <w:r w:rsidR="00562641" w:rsidRPr="000070E2">
        <w:t>3</w:t>
      </w:r>
      <w:r w:rsidRPr="000070E2">
        <w:t>.</w:t>
      </w:r>
    </w:p>
    <w:p w:rsidR="003478B1" w:rsidRDefault="003478B1" w:rsidP="000070E2">
      <w:pPr>
        <w:jc w:val="both"/>
      </w:pPr>
    </w:p>
    <w:p w:rsidR="00C410EB" w:rsidRDefault="00C410EB" w:rsidP="000070E2">
      <w:pPr>
        <w:jc w:val="both"/>
      </w:pPr>
    </w:p>
    <w:p w:rsidR="00C410EB" w:rsidRDefault="00C410EB" w:rsidP="000070E2">
      <w:pPr>
        <w:jc w:val="both"/>
      </w:pPr>
    </w:p>
    <w:p w:rsidR="00C410EB" w:rsidRDefault="00C410EB" w:rsidP="000070E2">
      <w:pPr>
        <w:jc w:val="both"/>
      </w:pPr>
    </w:p>
    <w:p w:rsidR="00C410EB" w:rsidRPr="000070E2" w:rsidRDefault="00C410EB" w:rsidP="00C410EB">
      <w:pPr>
        <w:jc w:val="center"/>
      </w:pPr>
      <w:r>
        <w:t>_____________________________________________</w:t>
      </w:r>
    </w:p>
    <w:p w:rsidR="003478B1" w:rsidRPr="000070E2" w:rsidRDefault="003478B1" w:rsidP="000070E2">
      <w:pPr>
        <w:jc w:val="both"/>
      </w:pPr>
    </w:p>
    <w:p w:rsidR="003478B1" w:rsidRPr="000070E2" w:rsidRDefault="001E7B81" w:rsidP="000070E2">
      <w:pPr>
        <w:jc w:val="center"/>
        <w:rPr>
          <w:b/>
        </w:rPr>
      </w:pPr>
      <w:r w:rsidRPr="000070E2">
        <w:rPr>
          <w:b/>
        </w:rPr>
        <w:t>ANTÔNIO PAULO REMOR</w:t>
      </w:r>
    </w:p>
    <w:p w:rsidR="003478B1" w:rsidRPr="000070E2" w:rsidRDefault="003478B1" w:rsidP="000070E2">
      <w:pPr>
        <w:jc w:val="center"/>
      </w:pPr>
      <w:r w:rsidRPr="000070E2">
        <w:t>PREFEITO MUNICIPAL</w:t>
      </w:r>
    </w:p>
    <w:p w:rsidR="003478B1" w:rsidRPr="000070E2" w:rsidRDefault="003478B1" w:rsidP="000070E2">
      <w:pPr>
        <w:jc w:val="center"/>
      </w:pPr>
      <w:r w:rsidRPr="000070E2">
        <w:rPr>
          <w:bCs/>
        </w:rPr>
        <w:br w:type="page"/>
      </w:r>
    </w:p>
    <w:p w:rsidR="00277544" w:rsidRPr="000070E2" w:rsidRDefault="00277544" w:rsidP="000070E2">
      <w:pPr>
        <w:pStyle w:val="Ttulo8"/>
        <w:rPr>
          <w:rFonts w:ascii="Times New Roman" w:hAnsi="Times New Roman"/>
          <w:szCs w:val="24"/>
        </w:rPr>
      </w:pPr>
      <w:r w:rsidRPr="000070E2">
        <w:rPr>
          <w:rFonts w:ascii="Times New Roman" w:hAnsi="Times New Roman"/>
          <w:szCs w:val="24"/>
        </w:rPr>
        <w:lastRenderedPageBreak/>
        <w:t>ANEXO I</w:t>
      </w:r>
    </w:p>
    <w:p w:rsidR="00E432A9" w:rsidRPr="000070E2" w:rsidRDefault="00E432A9" w:rsidP="000070E2">
      <w:pPr>
        <w:jc w:val="center"/>
        <w:rPr>
          <w:b/>
        </w:rPr>
      </w:pPr>
    </w:p>
    <w:p w:rsidR="00E432A9" w:rsidRPr="000070E2" w:rsidRDefault="00E432A9" w:rsidP="000070E2">
      <w:pPr>
        <w:jc w:val="center"/>
        <w:rPr>
          <w:b/>
        </w:rPr>
      </w:pPr>
      <w:r w:rsidRPr="000070E2">
        <w:rPr>
          <w:b/>
        </w:rPr>
        <w:t>PROCESSO LICITATÓRIO Nº 0</w:t>
      </w:r>
      <w:r w:rsidR="00C153DF">
        <w:rPr>
          <w:b/>
        </w:rPr>
        <w:t>60</w:t>
      </w:r>
      <w:r w:rsidRPr="000070E2">
        <w:rPr>
          <w:b/>
        </w:rPr>
        <w:t>/2013</w:t>
      </w:r>
    </w:p>
    <w:p w:rsidR="00E432A9" w:rsidRPr="000070E2" w:rsidRDefault="00E432A9" w:rsidP="000070E2">
      <w:pPr>
        <w:jc w:val="center"/>
        <w:rPr>
          <w:b/>
        </w:rPr>
      </w:pPr>
    </w:p>
    <w:p w:rsidR="00E432A9" w:rsidRPr="000070E2" w:rsidRDefault="00E432A9" w:rsidP="000070E2">
      <w:pPr>
        <w:pStyle w:val="Ttulo3"/>
        <w:jc w:val="center"/>
        <w:rPr>
          <w:rFonts w:ascii="Times New Roman" w:hAnsi="Times New Roman"/>
          <w:szCs w:val="24"/>
        </w:rPr>
      </w:pPr>
      <w:r w:rsidRPr="000070E2">
        <w:rPr>
          <w:rFonts w:ascii="Times New Roman" w:hAnsi="Times New Roman"/>
          <w:szCs w:val="24"/>
        </w:rPr>
        <w:t>EDITAL DE PREGÃO PRESENCIAL Nº 0</w:t>
      </w:r>
      <w:r w:rsidR="00C153DF">
        <w:rPr>
          <w:rFonts w:ascii="Times New Roman" w:hAnsi="Times New Roman"/>
          <w:szCs w:val="24"/>
        </w:rPr>
        <w:t>43</w:t>
      </w:r>
      <w:r w:rsidRPr="000070E2">
        <w:rPr>
          <w:rFonts w:ascii="Times New Roman" w:hAnsi="Times New Roman"/>
          <w:szCs w:val="24"/>
        </w:rPr>
        <w:t>/2013</w:t>
      </w:r>
    </w:p>
    <w:p w:rsidR="00E432A9" w:rsidRPr="000070E2" w:rsidRDefault="00E432A9" w:rsidP="000070E2">
      <w:pPr>
        <w:jc w:val="center"/>
        <w:rPr>
          <w:b/>
        </w:rPr>
      </w:pPr>
    </w:p>
    <w:p w:rsidR="00E432A9" w:rsidRPr="000070E2" w:rsidRDefault="00E432A9" w:rsidP="000070E2">
      <w:pPr>
        <w:jc w:val="center"/>
        <w:rPr>
          <w:b/>
        </w:rPr>
      </w:pPr>
    </w:p>
    <w:p w:rsidR="00E432A9" w:rsidRPr="000070E2" w:rsidRDefault="00E432A9" w:rsidP="000070E2">
      <w:pPr>
        <w:jc w:val="center"/>
        <w:rPr>
          <w:b/>
        </w:rPr>
      </w:pPr>
    </w:p>
    <w:p w:rsidR="00E432A9" w:rsidRPr="000070E2" w:rsidRDefault="007E20C5" w:rsidP="000070E2">
      <w:pPr>
        <w:jc w:val="center"/>
        <w:rPr>
          <w:b/>
        </w:rPr>
      </w:pPr>
      <w:r w:rsidRPr="000070E2">
        <w:rPr>
          <w:b/>
        </w:rPr>
        <w:t>FERRAMENTAS</w:t>
      </w:r>
    </w:p>
    <w:tbl>
      <w:tblPr>
        <w:tblW w:w="98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074"/>
        <w:gridCol w:w="4595"/>
        <w:gridCol w:w="1080"/>
        <w:gridCol w:w="1245"/>
      </w:tblGrid>
      <w:tr w:rsidR="00E432A9" w:rsidRPr="000070E2" w:rsidTr="00817EE8">
        <w:trPr>
          <w:trHeight w:val="487"/>
        </w:trPr>
        <w:tc>
          <w:tcPr>
            <w:tcW w:w="791" w:type="dxa"/>
            <w:shd w:val="clear" w:color="auto" w:fill="auto"/>
            <w:noWrap/>
            <w:vAlign w:val="bottom"/>
          </w:tcPr>
          <w:p w:rsidR="00E432A9" w:rsidRPr="000070E2" w:rsidRDefault="00E432A9" w:rsidP="000070E2">
            <w:pPr>
              <w:spacing w:before="80" w:after="80"/>
              <w:jc w:val="center"/>
              <w:rPr>
                <w:b/>
                <w:color w:val="000000"/>
              </w:rPr>
            </w:pPr>
            <w:r w:rsidRPr="000070E2">
              <w:rPr>
                <w:b/>
                <w:color w:val="000000"/>
              </w:rPr>
              <w:t>ITEM</w:t>
            </w:r>
          </w:p>
        </w:tc>
        <w:tc>
          <w:tcPr>
            <w:tcW w:w="1100" w:type="dxa"/>
            <w:shd w:val="clear" w:color="auto" w:fill="auto"/>
            <w:vAlign w:val="bottom"/>
          </w:tcPr>
          <w:p w:rsidR="00E432A9" w:rsidRPr="000070E2" w:rsidRDefault="00E432A9" w:rsidP="000070E2">
            <w:pPr>
              <w:spacing w:before="80" w:after="80"/>
              <w:jc w:val="center"/>
              <w:rPr>
                <w:b/>
              </w:rPr>
            </w:pPr>
            <w:r w:rsidRPr="000070E2">
              <w:rPr>
                <w:b/>
              </w:rPr>
              <w:t>QUANT.</w:t>
            </w:r>
          </w:p>
        </w:tc>
        <w:tc>
          <w:tcPr>
            <w:tcW w:w="1074" w:type="dxa"/>
            <w:shd w:val="clear" w:color="auto" w:fill="auto"/>
            <w:vAlign w:val="bottom"/>
          </w:tcPr>
          <w:p w:rsidR="00E432A9" w:rsidRPr="000070E2" w:rsidRDefault="00E432A9" w:rsidP="000070E2">
            <w:pPr>
              <w:spacing w:before="80" w:after="80"/>
              <w:jc w:val="center"/>
              <w:rPr>
                <w:b/>
              </w:rPr>
            </w:pPr>
            <w:r w:rsidRPr="000070E2">
              <w:rPr>
                <w:b/>
              </w:rPr>
              <w:t>UNID</w:t>
            </w:r>
          </w:p>
        </w:tc>
        <w:tc>
          <w:tcPr>
            <w:tcW w:w="4595" w:type="dxa"/>
            <w:shd w:val="clear" w:color="auto" w:fill="auto"/>
            <w:vAlign w:val="bottom"/>
          </w:tcPr>
          <w:p w:rsidR="00E432A9" w:rsidRPr="000070E2" w:rsidRDefault="00E432A9" w:rsidP="000070E2">
            <w:pPr>
              <w:spacing w:before="80" w:after="80"/>
              <w:jc w:val="center"/>
              <w:rPr>
                <w:b/>
                <w:color w:val="000000"/>
              </w:rPr>
            </w:pPr>
            <w:r w:rsidRPr="000070E2">
              <w:rPr>
                <w:b/>
                <w:color w:val="000000"/>
              </w:rPr>
              <w:t>ESPECIFICAÇÃO</w:t>
            </w:r>
          </w:p>
        </w:tc>
        <w:tc>
          <w:tcPr>
            <w:tcW w:w="1080" w:type="dxa"/>
            <w:shd w:val="clear" w:color="auto" w:fill="auto"/>
            <w:vAlign w:val="bottom"/>
          </w:tcPr>
          <w:p w:rsidR="00E432A9" w:rsidRPr="000070E2" w:rsidRDefault="00E432A9" w:rsidP="000070E2">
            <w:pPr>
              <w:spacing w:before="80" w:after="80"/>
              <w:jc w:val="center"/>
              <w:rPr>
                <w:b/>
              </w:rPr>
            </w:pPr>
            <w:r w:rsidRPr="000070E2">
              <w:rPr>
                <w:b/>
              </w:rPr>
              <w:t>VALOR UNIT.</w:t>
            </w:r>
          </w:p>
        </w:tc>
        <w:tc>
          <w:tcPr>
            <w:tcW w:w="1245" w:type="dxa"/>
            <w:shd w:val="clear" w:color="auto" w:fill="auto"/>
            <w:noWrap/>
            <w:vAlign w:val="bottom"/>
          </w:tcPr>
          <w:p w:rsidR="00E432A9" w:rsidRPr="000070E2" w:rsidRDefault="00E432A9" w:rsidP="000070E2">
            <w:pPr>
              <w:spacing w:before="80" w:after="80"/>
              <w:jc w:val="center"/>
              <w:rPr>
                <w:b/>
                <w:color w:val="000000"/>
              </w:rPr>
            </w:pPr>
            <w:r w:rsidRPr="000070E2">
              <w:rPr>
                <w:b/>
                <w:color w:val="000000"/>
              </w:rPr>
              <w:t>VALOR TOTAL</w:t>
            </w:r>
          </w:p>
        </w:tc>
      </w:tr>
      <w:tr w:rsidR="00E432A9" w:rsidRPr="00344DCA" w:rsidTr="00817EE8">
        <w:trPr>
          <w:trHeight w:val="432"/>
        </w:trPr>
        <w:tc>
          <w:tcPr>
            <w:tcW w:w="791" w:type="dxa"/>
            <w:shd w:val="clear" w:color="auto" w:fill="auto"/>
            <w:noWrap/>
            <w:vAlign w:val="bottom"/>
          </w:tcPr>
          <w:p w:rsidR="00E432A9" w:rsidRPr="00344DCA" w:rsidRDefault="00EB218B" w:rsidP="000070E2">
            <w:pPr>
              <w:spacing w:before="80" w:after="80"/>
              <w:jc w:val="center"/>
            </w:pPr>
            <w:r w:rsidRPr="00344DCA">
              <w:t>01</w:t>
            </w:r>
          </w:p>
        </w:tc>
        <w:tc>
          <w:tcPr>
            <w:tcW w:w="1100" w:type="dxa"/>
            <w:shd w:val="clear" w:color="auto" w:fill="auto"/>
            <w:noWrap/>
            <w:vAlign w:val="bottom"/>
          </w:tcPr>
          <w:p w:rsidR="00E432A9" w:rsidRPr="00344DCA" w:rsidRDefault="00EB218B" w:rsidP="000070E2">
            <w:pPr>
              <w:spacing w:before="80" w:after="80"/>
              <w:jc w:val="center"/>
            </w:pPr>
            <w:r w:rsidRPr="00344DCA">
              <w:t>02</w:t>
            </w:r>
          </w:p>
        </w:tc>
        <w:tc>
          <w:tcPr>
            <w:tcW w:w="1074" w:type="dxa"/>
            <w:shd w:val="clear" w:color="auto" w:fill="auto"/>
            <w:noWrap/>
            <w:vAlign w:val="bottom"/>
          </w:tcPr>
          <w:p w:rsidR="00E432A9" w:rsidRPr="00344DCA" w:rsidRDefault="00B665E6" w:rsidP="000070E2">
            <w:pPr>
              <w:spacing w:before="80" w:after="80"/>
              <w:jc w:val="center"/>
            </w:pPr>
            <w:r w:rsidRPr="00344DCA">
              <w:t>PÇ</w:t>
            </w:r>
          </w:p>
        </w:tc>
        <w:tc>
          <w:tcPr>
            <w:tcW w:w="4595" w:type="dxa"/>
            <w:shd w:val="clear" w:color="auto" w:fill="auto"/>
            <w:vAlign w:val="bottom"/>
          </w:tcPr>
          <w:p w:rsidR="00E432A9" w:rsidRPr="00344DCA" w:rsidRDefault="00817EE8" w:rsidP="000070E2">
            <w:pPr>
              <w:spacing w:before="80" w:after="80"/>
              <w:jc w:val="both"/>
            </w:pPr>
            <w:r w:rsidRPr="00344DCA">
              <w:t xml:space="preserve">Refletor </w:t>
            </w:r>
            <w:r w:rsidR="00B665E6" w:rsidRPr="00344DCA">
              <w:t xml:space="preserve"> 250w E-27</w:t>
            </w:r>
          </w:p>
        </w:tc>
        <w:tc>
          <w:tcPr>
            <w:tcW w:w="1080" w:type="dxa"/>
            <w:shd w:val="clear" w:color="auto" w:fill="auto"/>
            <w:noWrap/>
            <w:vAlign w:val="bottom"/>
          </w:tcPr>
          <w:p w:rsidR="00E432A9" w:rsidRPr="00344DCA" w:rsidRDefault="00B665E6" w:rsidP="000070E2">
            <w:pPr>
              <w:spacing w:before="80" w:after="80"/>
              <w:ind w:right="110"/>
              <w:jc w:val="right"/>
            </w:pPr>
            <w:r w:rsidRPr="00344DCA">
              <w:t>38,00</w:t>
            </w:r>
          </w:p>
        </w:tc>
        <w:tc>
          <w:tcPr>
            <w:tcW w:w="1245" w:type="dxa"/>
            <w:shd w:val="clear" w:color="auto" w:fill="auto"/>
            <w:noWrap/>
            <w:vAlign w:val="bottom"/>
          </w:tcPr>
          <w:p w:rsidR="00E432A9" w:rsidRPr="00344DCA" w:rsidRDefault="00B665E6" w:rsidP="000070E2">
            <w:pPr>
              <w:spacing w:before="80" w:after="80"/>
              <w:ind w:right="110"/>
              <w:jc w:val="right"/>
            </w:pPr>
            <w:r w:rsidRPr="00344DCA">
              <w:t>76,00</w:t>
            </w:r>
          </w:p>
        </w:tc>
      </w:tr>
      <w:tr w:rsidR="00E432A9" w:rsidRPr="00344DCA" w:rsidTr="00817EE8">
        <w:trPr>
          <w:trHeight w:val="510"/>
        </w:trPr>
        <w:tc>
          <w:tcPr>
            <w:tcW w:w="791" w:type="dxa"/>
            <w:shd w:val="clear" w:color="auto" w:fill="auto"/>
            <w:noWrap/>
            <w:vAlign w:val="bottom"/>
          </w:tcPr>
          <w:p w:rsidR="00E432A9" w:rsidRPr="00344DCA" w:rsidRDefault="00B665E6" w:rsidP="000070E2">
            <w:pPr>
              <w:spacing w:before="80" w:after="80"/>
              <w:jc w:val="center"/>
            </w:pPr>
            <w:r w:rsidRPr="00344DCA">
              <w:t>02</w:t>
            </w:r>
          </w:p>
        </w:tc>
        <w:tc>
          <w:tcPr>
            <w:tcW w:w="1100" w:type="dxa"/>
            <w:shd w:val="clear" w:color="auto" w:fill="auto"/>
            <w:noWrap/>
            <w:vAlign w:val="bottom"/>
          </w:tcPr>
          <w:p w:rsidR="00E432A9" w:rsidRPr="00344DCA" w:rsidRDefault="00B665E6" w:rsidP="000070E2">
            <w:pPr>
              <w:spacing w:before="80" w:after="80"/>
              <w:jc w:val="center"/>
            </w:pPr>
            <w:r w:rsidRPr="00344DCA">
              <w:t>02</w:t>
            </w:r>
          </w:p>
        </w:tc>
        <w:tc>
          <w:tcPr>
            <w:tcW w:w="1074" w:type="dxa"/>
            <w:shd w:val="clear" w:color="auto" w:fill="auto"/>
            <w:noWrap/>
            <w:vAlign w:val="bottom"/>
          </w:tcPr>
          <w:p w:rsidR="00E432A9" w:rsidRPr="00344DCA" w:rsidRDefault="00B665E6" w:rsidP="000070E2">
            <w:pPr>
              <w:spacing w:before="80" w:after="80"/>
              <w:jc w:val="center"/>
            </w:pPr>
            <w:r w:rsidRPr="00344DCA">
              <w:t>PÇ</w:t>
            </w:r>
          </w:p>
        </w:tc>
        <w:tc>
          <w:tcPr>
            <w:tcW w:w="4595" w:type="dxa"/>
            <w:shd w:val="clear" w:color="auto" w:fill="auto"/>
            <w:vAlign w:val="bottom"/>
          </w:tcPr>
          <w:p w:rsidR="00E432A9" w:rsidRPr="00344DCA" w:rsidRDefault="00BD740C" w:rsidP="000070E2">
            <w:pPr>
              <w:spacing w:before="80" w:after="80"/>
              <w:jc w:val="both"/>
            </w:pPr>
            <w:r w:rsidRPr="00344DCA">
              <w:t>Fita isol</w:t>
            </w:r>
            <w:r w:rsidR="00817EE8" w:rsidRPr="00344DCA">
              <w:t>ante</w:t>
            </w:r>
            <w:r w:rsidRPr="00344DCA">
              <w:t xml:space="preserve"> anti-chama 19mmx20m</w:t>
            </w:r>
          </w:p>
        </w:tc>
        <w:tc>
          <w:tcPr>
            <w:tcW w:w="1080" w:type="dxa"/>
            <w:shd w:val="clear" w:color="auto" w:fill="auto"/>
            <w:noWrap/>
            <w:vAlign w:val="bottom"/>
          </w:tcPr>
          <w:p w:rsidR="00E432A9" w:rsidRPr="00344DCA" w:rsidRDefault="00BD740C" w:rsidP="000070E2">
            <w:pPr>
              <w:spacing w:before="80" w:after="80"/>
              <w:ind w:right="110"/>
              <w:jc w:val="right"/>
            </w:pPr>
            <w:r w:rsidRPr="00344DCA">
              <w:t>4,00</w:t>
            </w:r>
          </w:p>
        </w:tc>
        <w:tc>
          <w:tcPr>
            <w:tcW w:w="1245" w:type="dxa"/>
            <w:shd w:val="clear" w:color="auto" w:fill="auto"/>
            <w:noWrap/>
            <w:vAlign w:val="bottom"/>
          </w:tcPr>
          <w:p w:rsidR="00E432A9" w:rsidRPr="00344DCA" w:rsidRDefault="00BD740C" w:rsidP="000070E2">
            <w:pPr>
              <w:spacing w:before="80" w:after="80"/>
              <w:ind w:right="110"/>
              <w:jc w:val="right"/>
            </w:pPr>
            <w:r w:rsidRPr="00344DCA">
              <w:t>8,00</w:t>
            </w:r>
          </w:p>
        </w:tc>
      </w:tr>
      <w:tr w:rsidR="00E432A9" w:rsidRPr="00344DCA" w:rsidTr="00817EE8">
        <w:trPr>
          <w:trHeight w:val="285"/>
        </w:trPr>
        <w:tc>
          <w:tcPr>
            <w:tcW w:w="791" w:type="dxa"/>
            <w:shd w:val="clear" w:color="auto" w:fill="auto"/>
            <w:noWrap/>
            <w:vAlign w:val="bottom"/>
          </w:tcPr>
          <w:p w:rsidR="00E432A9" w:rsidRPr="00344DCA" w:rsidRDefault="00BD740C" w:rsidP="000070E2">
            <w:pPr>
              <w:spacing w:before="80" w:after="80"/>
              <w:jc w:val="center"/>
            </w:pPr>
            <w:r w:rsidRPr="00344DCA">
              <w:t>03</w:t>
            </w:r>
          </w:p>
        </w:tc>
        <w:tc>
          <w:tcPr>
            <w:tcW w:w="1100" w:type="dxa"/>
            <w:shd w:val="clear" w:color="auto" w:fill="auto"/>
            <w:vAlign w:val="bottom"/>
          </w:tcPr>
          <w:p w:rsidR="00E432A9" w:rsidRPr="00344DCA" w:rsidRDefault="00BD740C" w:rsidP="000070E2">
            <w:pPr>
              <w:spacing w:before="80" w:after="80"/>
              <w:jc w:val="center"/>
            </w:pPr>
            <w:r w:rsidRPr="00344DCA">
              <w:t>03</w:t>
            </w:r>
          </w:p>
        </w:tc>
        <w:tc>
          <w:tcPr>
            <w:tcW w:w="1074" w:type="dxa"/>
            <w:shd w:val="clear" w:color="auto" w:fill="auto"/>
            <w:vAlign w:val="bottom"/>
          </w:tcPr>
          <w:p w:rsidR="00E432A9" w:rsidRPr="00344DCA" w:rsidRDefault="00BD740C" w:rsidP="000070E2">
            <w:pPr>
              <w:spacing w:before="80" w:after="80"/>
              <w:jc w:val="center"/>
            </w:pPr>
            <w:r w:rsidRPr="00344DCA">
              <w:t>LATA</w:t>
            </w:r>
          </w:p>
        </w:tc>
        <w:tc>
          <w:tcPr>
            <w:tcW w:w="4595" w:type="dxa"/>
            <w:shd w:val="clear" w:color="auto" w:fill="auto"/>
            <w:vAlign w:val="bottom"/>
          </w:tcPr>
          <w:p w:rsidR="00E432A9" w:rsidRPr="00344DCA" w:rsidRDefault="00BD740C" w:rsidP="000070E2">
            <w:pPr>
              <w:spacing w:before="80" w:after="80"/>
              <w:jc w:val="both"/>
            </w:pPr>
            <w:r w:rsidRPr="00344DCA">
              <w:t>Argamassa mista</w:t>
            </w:r>
            <w:r w:rsidR="00016F9F" w:rsidRPr="00344DCA">
              <w:t xml:space="preserve"> lata</w:t>
            </w:r>
          </w:p>
        </w:tc>
        <w:tc>
          <w:tcPr>
            <w:tcW w:w="1080" w:type="dxa"/>
            <w:shd w:val="clear" w:color="auto" w:fill="auto"/>
            <w:vAlign w:val="bottom"/>
          </w:tcPr>
          <w:p w:rsidR="00E432A9" w:rsidRPr="00344DCA" w:rsidRDefault="00BD740C" w:rsidP="000070E2">
            <w:pPr>
              <w:spacing w:before="80" w:after="80"/>
              <w:ind w:right="110"/>
              <w:jc w:val="right"/>
            </w:pPr>
            <w:r w:rsidRPr="00344DCA">
              <w:t>2,50</w:t>
            </w:r>
          </w:p>
        </w:tc>
        <w:tc>
          <w:tcPr>
            <w:tcW w:w="1245" w:type="dxa"/>
            <w:shd w:val="clear" w:color="auto" w:fill="auto"/>
            <w:noWrap/>
            <w:vAlign w:val="bottom"/>
          </w:tcPr>
          <w:p w:rsidR="00E432A9" w:rsidRPr="00344DCA" w:rsidRDefault="00BD740C" w:rsidP="000070E2">
            <w:pPr>
              <w:spacing w:before="80" w:after="80"/>
              <w:ind w:right="110"/>
              <w:jc w:val="right"/>
            </w:pPr>
            <w:r w:rsidRPr="00344DCA">
              <w:t>7,50</w:t>
            </w:r>
          </w:p>
        </w:tc>
      </w:tr>
      <w:tr w:rsidR="0049083A" w:rsidRPr="00344DCA" w:rsidTr="00817EE8">
        <w:trPr>
          <w:trHeight w:val="285"/>
        </w:trPr>
        <w:tc>
          <w:tcPr>
            <w:tcW w:w="791" w:type="dxa"/>
            <w:shd w:val="clear" w:color="auto" w:fill="auto"/>
            <w:noWrap/>
            <w:vAlign w:val="bottom"/>
          </w:tcPr>
          <w:p w:rsidR="0049083A" w:rsidRPr="00344DCA" w:rsidRDefault="00BD740C" w:rsidP="000070E2">
            <w:pPr>
              <w:spacing w:before="80" w:after="80"/>
              <w:jc w:val="center"/>
            </w:pPr>
            <w:r w:rsidRPr="00344DCA">
              <w:t>04</w:t>
            </w:r>
          </w:p>
        </w:tc>
        <w:tc>
          <w:tcPr>
            <w:tcW w:w="1100" w:type="dxa"/>
            <w:shd w:val="clear" w:color="auto" w:fill="auto"/>
            <w:vAlign w:val="bottom"/>
          </w:tcPr>
          <w:p w:rsidR="0049083A" w:rsidRPr="00344DCA" w:rsidRDefault="00BD740C" w:rsidP="000070E2">
            <w:pPr>
              <w:spacing w:before="80" w:after="80"/>
              <w:jc w:val="center"/>
            </w:pPr>
            <w:r w:rsidRPr="00344DCA">
              <w:t>05</w:t>
            </w:r>
          </w:p>
        </w:tc>
        <w:tc>
          <w:tcPr>
            <w:tcW w:w="1074" w:type="dxa"/>
            <w:shd w:val="clear" w:color="auto" w:fill="auto"/>
            <w:vAlign w:val="bottom"/>
          </w:tcPr>
          <w:p w:rsidR="0049083A" w:rsidRPr="00344DCA" w:rsidRDefault="00BD740C" w:rsidP="000070E2">
            <w:pPr>
              <w:spacing w:before="80" w:after="80"/>
              <w:jc w:val="center"/>
            </w:pPr>
            <w:r w:rsidRPr="00344DCA">
              <w:t>SACO</w:t>
            </w:r>
          </w:p>
        </w:tc>
        <w:tc>
          <w:tcPr>
            <w:tcW w:w="4595" w:type="dxa"/>
            <w:shd w:val="clear" w:color="auto" w:fill="auto"/>
            <w:vAlign w:val="bottom"/>
          </w:tcPr>
          <w:p w:rsidR="0049083A" w:rsidRPr="00344DCA" w:rsidRDefault="00BD740C" w:rsidP="000070E2">
            <w:pPr>
              <w:spacing w:before="80" w:after="80"/>
              <w:jc w:val="both"/>
            </w:pPr>
            <w:r w:rsidRPr="00344DCA">
              <w:t>Cimento saco 50kg</w:t>
            </w:r>
          </w:p>
        </w:tc>
        <w:tc>
          <w:tcPr>
            <w:tcW w:w="1080" w:type="dxa"/>
            <w:shd w:val="clear" w:color="auto" w:fill="auto"/>
            <w:vAlign w:val="bottom"/>
          </w:tcPr>
          <w:p w:rsidR="0049083A" w:rsidRPr="00344DCA" w:rsidRDefault="00BD740C" w:rsidP="000070E2">
            <w:pPr>
              <w:spacing w:before="80" w:after="80"/>
              <w:ind w:right="110"/>
              <w:jc w:val="right"/>
            </w:pPr>
            <w:r w:rsidRPr="00344DCA">
              <w:t>21,50</w:t>
            </w:r>
          </w:p>
        </w:tc>
        <w:tc>
          <w:tcPr>
            <w:tcW w:w="1245" w:type="dxa"/>
            <w:shd w:val="clear" w:color="auto" w:fill="auto"/>
            <w:noWrap/>
            <w:vAlign w:val="bottom"/>
          </w:tcPr>
          <w:p w:rsidR="0049083A" w:rsidRPr="00344DCA" w:rsidRDefault="00BD740C" w:rsidP="000070E2">
            <w:pPr>
              <w:spacing w:before="80" w:after="80"/>
              <w:ind w:right="110"/>
              <w:jc w:val="right"/>
            </w:pPr>
            <w:r w:rsidRPr="00344DCA">
              <w:t>107,50</w:t>
            </w:r>
          </w:p>
        </w:tc>
      </w:tr>
      <w:tr w:rsidR="0049083A" w:rsidRPr="00344DCA" w:rsidTr="00817EE8">
        <w:trPr>
          <w:trHeight w:val="285"/>
        </w:trPr>
        <w:tc>
          <w:tcPr>
            <w:tcW w:w="791" w:type="dxa"/>
            <w:shd w:val="clear" w:color="auto" w:fill="auto"/>
            <w:noWrap/>
            <w:vAlign w:val="bottom"/>
          </w:tcPr>
          <w:p w:rsidR="0049083A" w:rsidRPr="00344DCA" w:rsidRDefault="00BD740C" w:rsidP="000070E2">
            <w:pPr>
              <w:spacing w:before="80" w:after="80"/>
              <w:jc w:val="center"/>
            </w:pPr>
            <w:r w:rsidRPr="00344DCA">
              <w:t>05</w:t>
            </w:r>
          </w:p>
        </w:tc>
        <w:tc>
          <w:tcPr>
            <w:tcW w:w="1100" w:type="dxa"/>
            <w:shd w:val="clear" w:color="auto" w:fill="auto"/>
            <w:vAlign w:val="bottom"/>
          </w:tcPr>
          <w:p w:rsidR="0049083A" w:rsidRPr="00344DCA" w:rsidRDefault="00BD740C" w:rsidP="000070E2">
            <w:pPr>
              <w:spacing w:before="80" w:after="80"/>
              <w:jc w:val="center"/>
            </w:pPr>
            <w:r w:rsidRPr="00344DCA">
              <w:t>24</w:t>
            </w:r>
          </w:p>
        </w:tc>
        <w:tc>
          <w:tcPr>
            <w:tcW w:w="1074" w:type="dxa"/>
            <w:shd w:val="clear" w:color="auto" w:fill="auto"/>
            <w:vAlign w:val="bottom"/>
          </w:tcPr>
          <w:p w:rsidR="0049083A" w:rsidRPr="00344DCA" w:rsidRDefault="00BD740C" w:rsidP="000070E2">
            <w:pPr>
              <w:spacing w:before="80" w:after="80"/>
              <w:jc w:val="center"/>
            </w:pPr>
            <w:r w:rsidRPr="00344DCA">
              <w:t>UN</w:t>
            </w:r>
          </w:p>
        </w:tc>
        <w:tc>
          <w:tcPr>
            <w:tcW w:w="4595" w:type="dxa"/>
            <w:shd w:val="clear" w:color="auto" w:fill="auto"/>
            <w:vAlign w:val="bottom"/>
          </w:tcPr>
          <w:p w:rsidR="0049083A" w:rsidRPr="00344DCA" w:rsidRDefault="00BD740C" w:rsidP="000070E2">
            <w:pPr>
              <w:spacing w:before="80" w:after="80"/>
              <w:jc w:val="both"/>
            </w:pPr>
            <w:r w:rsidRPr="00344DCA">
              <w:t>Bucha plast</w:t>
            </w:r>
            <w:r w:rsidR="00817EE8" w:rsidRPr="00344DCA">
              <w:t>ica</w:t>
            </w:r>
            <w:r w:rsidRPr="00344DCA">
              <w:t xml:space="preserve"> s/anel 08mm</w:t>
            </w:r>
          </w:p>
        </w:tc>
        <w:tc>
          <w:tcPr>
            <w:tcW w:w="1080" w:type="dxa"/>
            <w:shd w:val="clear" w:color="auto" w:fill="auto"/>
            <w:vAlign w:val="bottom"/>
          </w:tcPr>
          <w:p w:rsidR="0049083A" w:rsidRPr="00344DCA" w:rsidRDefault="00BD740C" w:rsidP="000070E2">
            <w:pPr>
              <w:spacing w:before="80" w:after="80"/>
              <w:ind w:right="110"/>
              <w:jc w:val="right"/>
            </w:pPr>
            <w:r w:rsidRPr="00344DCA">
              <w:t>0,05</w:t>
            </w:r>
          </w:p>
        </w:tc>
        <w:tc>
          <w:tcPr>
            <w:tcW w:w="1245" w:type="dxa"/>
            <w:shd w:val="clear" w:color="auto" w:fill="auto"/>
            <w:noWrap/>
            <w:vAlign w:val="bottom"/>
          </w:tcPr>
          <w:p w:rsidR="0049083A" w:rsidRPr="00344DCA" w:rsidRDefault="00BD740C" w:rsidP="000070E2">
            <w:pPr>
              <w:spacing w:before="80" w:after="80"/>
              <w:ind w:right="110"/>
              <w:jc w:val="right"/>
            </w:pPr>
            <w:r w:rsidRPr="00344DCA">
              <w:t>1,20</w:t>
            </w:r>
          </w:p>
        </w:tc>
      </w:tr>
      <w:tr w:rsidR="0049083A" w:rsidRPr="00344DCA" w:rsidTr="00817EE8">
        <w:trPr>
          <w:trHeight w:val="285"/>
        </w:trPr>
        <w:tc>
          <w:tcPr>
            <w:tcW w:w="791" w:type="dxa"/>
            <w:shd w:val="clear" w:color="auto" w:fill="auto"/>
            <w:noWrap/>
            <w:vAlign w:val="bottom"/>
          </w:tcPr>
          <w:p w:rsidR="0049083A" w:rsidRPr="00344DCA" w:rsidRDefault="00BD740C" w:rsidP="000070E2">
            <w:pPr>
              <w:spacing w:before="80" w:after="80"/>
              <w:jc w:val="center"/>
            </w:pPr>
            <w:r w:rsidRPr="00344DCA">
              <w:t>06</w:t>
            </w:r>
          </w:p>
        </w:tc>
        <w:tc>
          <w:tcPr>
            <w:tcW w:w="1100" w:type="dxa"/>
            <w:shd w:val="clear" w:color="auto" w:fill="auto"/>
            <w:vAlign w:val="bottom"/>
          </w:tcPr>
          <w:p w:rsidR="0049083A" w:rsidRPr="00344DCA" w:rsidRDefault="00BD740C" w:rsidP="000070E2">
            <w:pPr>
              <w:spacing w:before="80" w:after="80"/>
              <w:jc w:val="center"/>
            </w:pPr>
            <w:r w:rsidRPr="00344DCA">
              <w:t>01</w:t>
            </w:r>
          </w:p>
        </w:tc>
        <w:tc>
          <w:tcPr>
            <w:tcW w:w="1074" w:type="dxa"/>
            <w:shd w:val="clear" w:color="auto" w:fill="auto"/>
            <w:vAlign w:val="bottom"/>
          </w:tcPr>
          <w:p w:rsidR="0049083A" w:rsidRPr="00344DCA" w:rsidRDefault="00BD740C" w:rsidP="000070E2">
            <w:pPr>
              <w:spacing w:before="80" w:after="80"/>
              <w:jc w:val="center"/>
            </w:pPr>
            <w:r w:rsidRPr="00344DCA">
              <w:t>UN</w:t>
            </w:r>
          </w:p>
        </w:tc>
        <w:tc>
          <w:tcPr>
            <w:tcW w:w="4595" w:type="dxa"/>
            <w:shd w:val="clear" w:color="auto" w:fill="auto"/>
            <w:vAlign w:val="bottom"/>
          </w:tcPr>
          <w:p w:rsidR="0049083A" w:rsidRPr="00344DCA" w:rsidRDefault="00817EE8" w:rsidP="000070E2">
            <w:pPr>
              <w:spacing w:before="80" w:after="80"/>
              <w:jc w:val="both"/>
            </w:pPr>
            <w:r w:rsidRPr="00344DCA">
              <w:t>Fita dupla face c/espuma</w:t>
            </w:r>
            <w:r w:rsidR="00365C5D" w:rsidRPr="00344DCA">
              <w:t xml:space="preserve"> 12x03</w:t>
            </w:r>
          </w:p>
        </w:tc>
        <w:tc>
          <w:tcPr>
            <w:tcW w:w="1080" w:type="dxa"/>
            <w:shd w:val="clear" w:color="auto" w:fill="auto"/>
            <w:vAlign w:val="bottom"/>
          </w:tcPr>
          <w:p w:rsidR="0049083A" w:rsidRPr="00344DCA" w:rsidRDefault="00365C5D" w:rsidP="000070E2">
            <w:pPr>
              <w:spacing w:before="80" w:after="80"/>
              <w:ind w:right="110"/>
              <w:jc w:val="right"/>
            </w:pPr>
            <w:r w:rsidRPr="00344DCA">
              <w:t>5,60</w:t>
            </w:r>
          </w:p>
        </w:tc>
        <w:tc>
          <w:tcPr>
            <w:tcW w:w="1245" w:type="dxa"/>
            <w:shd w:val="clear" w:color="auto" w:fill="auto"/>
            <w:noWrap/>
            <w:vAlign w:val="bottom"/>
          </w:tcPr>
          <w:p w:rsidR="0049083A" w:rsidRPr="00344DCA" w:rsidRDefault="00365C5D" w:rsidP="000070E2">
            <w:pPr>
              <w:spacing w:before="80" w:after="80"/>
              <w:ind w:right="110"/>
              <w:jc w:val="right"/>
            </w:pPr>
            <w:r w:rsidRPr="00344DCA">
              <w:t>5,60</w:t>
            </w:r>
          </w:p>
        </w:tc>
      </w:tr>
      <w:tr w:rsidR="0049083A" w:rsidRPr="00344DCA" w:rsidTr="00817EE8">
        <w:trPr>
          <w:trHeight w:val="285"/>
        </w:trPr>
        <w:tc>
          <w:tcPr>
            <w:tcW w:w="791" w:type="dxa"/>
            <w:shd w:val="clear" w:color="auto" w:fill="auto"/>
            <w:noWrap/>
            <w:vAlign w:val="bottom"/>
          </w:tcPr>
          <w:p w:rsidR="0049083A" w:rsidRPr="00344DCA" w:rsidRDefault="00365C5D" w:rsidP="000070E2">
            <w:pPr>
              <w:spacing w:before="80" w:after="80"/>
              <w:jc w:val="center"/>
            </w:pPr>
            <w:r w:rsidRPr="00344DCA">
              <w:t>07</w:t>
            </w:r>
          </w:p>
        </w:tc>
        <w:tc>
          <w:tcPr>
            <w:tcW w:w="1100" w:type="dxa"/>
            <w:shd w:val="clear" w:color="auto" w:fill="auto"/>
            <w:vAlign w:val="bottom"/>
          </w:tcPr>
          <w:p w:rsidR="0049083A" w:rsidRPr="00344DCA" w:rsidRDefault="004D2454" w:rsidP="000070E2">
            <w:pPr>
              <w:spacing w:before="80" w:after="80"/>
              <w:jc w:val="center"/>
            </w:pPr>
            <w:r w:rsidRPr="00344DCA">
              <w:t>4</w:t>
            </w:r>
            <w:r w:rsidR="00365C5D" w:rsidRPr="00344DCA">
              <w:t>0</w:t>
            </w:r>
          </w:p>
        </w:tc>
        <w:tc>
          <w:tcPr>
            <w:tcW w:w="1074" w:type="dxa"/>
            <w:shd w:val="clear" w:color="auto" w:fill="auto"/>
            <w:vAlign w:val="bottom"/>
          </w:tcPr>
          <w:p w:rsidR="0049083A" w:rsidRPr="00344DCA" w:rsidRDefault="00365C5D" w:rsidP="000070E2">
            <w:pPr>
              <w:spacing w:before="80" w:after="80"/>
              <w:jc w:val="center"/>
            </w:pPr>
            <w:r w:rsidRPr="00344DCA">
              <w:t>M</w:t>
            </w:r>
            <w:r w:rsidR="004D2454" w:rsidRPr="00344DCA">
              <w:t>T</w:t>
            </w:r>
          </w:p>
        </w:tc>
        <w:tc>
          <w:tcPr>
            <w:tcW w:w="4595" w:type="dxa"/>
            <w:shd w:val="clear" w:color="auto" w:fill="auto"/>
            <w:vAlign w:val="bottom"/>
          </w:tcPr>
          <w:p w:rsidR="0049083A" w:rsidRPr="00344DCA" w:rsidRDefault="00365C5D" w:rsidP="000070E2">
            <w:pPr>
              <w:spacing w:before="80" w:after="80"/>
              <w:jc w:val="both"/>
            </w:pPr>
            <w:r w:rsidRPr="00344DCA">
              <w:t>Fio flexível paralelo 2x1,5mm</w:t>
            </w:r>
          </w:p>
        </w:tc>
        <w:tc>
          <w:tcPr>
            <w:tcW w:w="1080" w:type="dxa"/>
            <w:shd w:val="clear" w:color="auto" w:fill="auto"/>
            <w:vAlign w:val="bottom"/>
          </w:tcPr>
          <w:p w:rsidR="0049083A" w:rsidRPr="00344DCA" w:rsidRDefault="00365C5D" w:rsidP="000070E2">
            <w:pPr>
              <w:spacing w:before="80" w:after="80"/>
              <w:ind w:right="110"/>
              <w:jc w:val="right"/>
            </w:pPr>
            <w:r w:rsidRPr="00344DCA">
              <w:t>1,55</w:t>
            </w:r>
          </w:p>
        </w:tc>
        <w:tc>
          <w:tcPr>
            <w:tcW w:w="1245" w:type="dxa"/>
            <w:shd w:val="clear" w:color="auto" w:fill="auto"/>
            <w:noWrap/>
            <w:vAlign w:val="bottom"/>
          </w:tcPr>
          <w:p w:rsidR="0049083A" w:rsidRPr="00344DCA" w:rsidRDefault="00365C5D" w:rsidP="000070E2">
            <w:pPr>
              <w:spacing w:before="80" w:after="80"/>
              <w:ind w:right="110"/>
              <w:jc w:val="right"/>
            </w:pPr>
            <w:r w:rsidRPr="00344DCA">
              <w:t>6</w:t>
            </w:r>
            <w:r w:rsidR="004D2454" w:rsidRPr="00344DCA">
              <w:t>2</w:t>
            </w:r>
            <w:r w:rsidRPr="00344DCA">
              <w:t>,00</w:t>
            </w:r>
          </w:p>
        </w:tc>
      </w:tr>
      <w:tr w:rsidR="00D32E0B" w:rsidRPr="00344DCA" w:rsidTr="00817EE8">
        <w:trPr>
          <w:trHeight w:val="285"/>
        </w:trPr>
        <w:tc>
          <w:tcPr>
            <w:tcW w:w="791" w:type="dxa"/>
            <w:shd w:val="clear" w:color="auto" w:fill="auto"/>
            <w:noWrap/>
            <w:vAlign w:val="bottom"/>
          </w:tcPr>
          <w:p w:rsidR="00D32E0B" w:rsidRPr="00344DCA" w:rsidRDefault="00365C5D" w:rsidP="000070E2">
            <w:pPr>
              <w:spacing w:before="80" w:after="80"/>
              <w:jc w:val="center"/>
            </w:pPr>
            <w:r w:rsidRPr="00344DCA">
              <w:t>08</w:t>
            </w:r>
          </w:p>
        </w:tc>
        <w:tc>
          <w:tcPr>
            <w:tcW w:w="1100" w:type="dxa"/>
            <w:shd w:val="clear" w:color="auto" w:fill="auto"/>
            <w:vAlign w:val="bottom"/>
          </w:tcPr>
          <w:p w:rsidR="00D32E0B" w:rsidRPr="00344DCA" w:rsidRDefault="004D2454" w:rsidP="000070E2">
            <w:pPr>
              <w:spacing w:before="80" w:after="80"/>
              <w:jc w:val="center"/>
            </w:pPr>
            <w:r w:rsidRPr="00344DCA">
              <w:t>20</w:t>
            </w:r>
          </w:p>
        </w:tc>
        <w:tc>
          <w:tcPr>
            <w:tcW w:w="1074" w:type="dxa"/>
            <w:shd w:val="clear" w:color="auto" w:fill="auto"/>
            <w:vAlign w:val="bottom"/>
          </w:tcPr>
          <w:p w:rsidR="00D32E0B" w:rsidRPr="00344DCA" w:rsidRDefault="004D2454" w:rsidP="000070E2">
            <w:pPr>
              <w:spacing w:before="80" w:after="80"/>
              <w:jc w:val="center"/>
            </w:pPr>
            <w:r w:rsidRPr="00344DCA">
              <w:t>MT</w:t>
            </w:r>
          </w:p>
        </w:tc>
        <w:tc>
          <w:tcPr>
            <w:tcW w:w="4595" w:type="dxa"/>
            <w:shd w:val="clear" w:color="auto" w:fill="auto"/>
            <w:vAlign w:val="bottom"/>
          </w:tcPr>
          <w:p w:rsidR="00D32E0B" w:rsidRPr="00344DCA" w:rsidRDefault="00CE507E" w:rsidP="000070E2">
            <w:pPr>
              <w:spacing w:before="80" w:after="80"/>
              <w:jc w:val="both"/>
            </w:pPr>
            <w:r w:rsidRPr="00344DCA">
              <w:t>Cabo flexível PP 2x1,5mm</w:t>
            </w:r>
          </w:p>
        </w:tc>
        <w:tc>
          <w:tcPr>
            <w:tcW w:w="1080" w:type="dxa"/>
            <w:shd w:val="clear" w:color="auto" w:fill="auto"/>
            <w:vAlign w:val="bottom"/>
          </w:tcPr>
          <w:p w:rsidR="00D32E0B" w:rsidRPr="00344DCA" w:rsidRDefault="00CE507E" w:rsidP="000070E2">
            <w:pPr>
              <w:spacing w:before="80" w:after="80"/>
              <w:ind w:right="110"/>
              <w:jc w:val="right"/>
            </w:pPr>
            <w:r w:rsidRPr="00344DCA">
              <w:t>1,80</w:t>
            </w:r>
          </w:p>
        </w:tc>
        <w:tc>
          <w:tcPr>
            <w:tcW w:w="1245" w:type="dxa"/>
            <w:shd w:val="clear" w:color="auto" w:fill="auto"/>
            <w:noWrap/>
            <w:vAlign w:val="bottom"/>
          </w:tcPr>
          <w:p w:rsidR="00D32E0B" w:rsidRPr="00344DCA" w:rsidRDefault="00CE507E" w:rsidP="000070E2">
            <w:pPr>
              <w:spacing w:before="80" w:after="80"/>
              <w:ind w:right="110"/>
              <w:jc w:val="right"/>
            </w:pPr>
            <w:r w:rsidRPr="00344DCA">
              <w:t>36,00</w:t>
            </w:r>
          </w:p>
        </w:tc>
      </w:tr>
      <w:tr w:rsidR="00D32E0B" w:rsidRPr="00344DCA" w:rsidTr="00817EE8">
        <w:trPr>
          <w:trHeight w:val="285"/>
        </w:trPr>
        <w:tc>
          <w:tcPr>
            <w:tcW w:w="791" w:type="dxa"/>
            <w:shd w:val="clear" w:color="auto" w:fill="auto"/>
            <w:noWrap/>
            <w:vAlign w:val="bottom"/>
          </w:tcPr>
          <w:p w:rsidR="00D32E0B" w:rsidRPr="00344DCA" w:rsidRDefault="00CE507E" w:rsidP="000070E2">
            <w:pPr>
              <w:spacing w:before="80" w:after="80"/>
              <w:jc w:val="center"/>
            </w:pPr>
            <w:r w:rsidRPr="00344DCA">
              <w:t>09</w:t>
            </w:r>
          </w:p>
        </w:tc>
        <w:tc>
          <w:tcPr>
            <w:tcW w:w="1100" w:type="dxa"/>
            <w:shd w:val="clear" w:color="auto" w:fill="auto"/>
            <w:vAlign w:val="bottom"/>
          </w:tcPr>
          <w:p w:rsidR="00D32E0B" w:rsidRPr="00344DCA" w:rsidRDefault="00FD1865" w:rsidP="000070E2">
            <w:pPr>
              <w:spacing w:before="80" w:after="80"/>
              <w:jc w:val="center"/>
            </w:pPr>
            <w:r w:rsidRPr="00344DCA">
              <w:t xml:space="preserve">14 </w:t>
            </w:r>
          </w:p>
        </w:tc>
        <w:tc>
          <w:tcPr>
            <w:tcW w:w="1074" w:type="dxa"/>
            <w:shd w:val="clear" w:color="auto" w:fill="auto"/>
            <w:vAlign w:val="bottom"/>
          </w:tcPr>
          <w:p w:rsidR="00D32E0B" w:rsidRPr="00344DCA" w:rsidRDefault="00FD1865" w:rsidP="000070E2">
            <w:pPr>
              <w:spacing w:before="80" w:after="80"/>
              <w:jc w:val="center"/>
            </w:pPr>
            <w:r w:rsidRPr="00344DCA">
              <w:t>PÇ</w:t>
            </w:r>
          </w:p>
        </w:tc>
        <w:tc>
          <w:tcPr>
            <w:tcW w:w="4595" w:type="dxa"/>
            <w:shd w:val="clear" w:color="auto" w:fill="auto"/>
            <w:vAlign w:val="bottom"/>
          </w:tcPr>
          <w:p w:rsidR="00D32E0B" w:rsidRPr="00344DCA" w:rsidRDefault="00FD1865" w:rsidP="000070E2">
            <w:pPr>
              <w:spacing w:before="80" w:after="80"/>
              <w:jc w:val="both"/>
            </w:pPr>
            <w:r w:rsidRPr="00344DCA">
              <w:t xml:space="preserve">Canaleta 20x10x2mt c/fita </w:t>
            </w:r>
          </w:p>
        </w:tc>
        <w:tc>
          <w:tcPr>
            <w:tcW w:w="1080" w:type="dxa"/>
            <w:shd w:val="clear" w:color="auto" w:fill="auto"/>
            <w:vAlign w:val="bottom"/>
          </w:tcPr>
          <w:p w:rsidR="00D32E0B" w:rsidRPr="00344DCA" w:rsidRDefault="00FD1865" w:rsidP="000070E2">
            <w:pPr>
              <w:spacing w:before="80" w:after="80"/>
              <w:ind w:right="110"/>
              <w:jc w:val="right"/>
            </w:pPr>
            <w:r w:rsidRPr="00344DCA">
              <w:t>5,20</w:t>
            </w:r>
          </w:p>
        </w:tc>
        <w:tc>
          <w:tcPr>
            <w:tcW w:w="1245" w:type="dxa"/>
            <w:shd w:val="clear" w:color="auto" w:fill="auto"/>
            <w:noWrap/>
            <w:vAlign w:val="bottom"/>
          </w:tcPr>
          <w:p w:rsidR="00D32E0B" w:rsidRPr="00344DCA" w:rsidRDefault="00FD1865" w:rsidP="000070E2">
            <w:pPr>
              <w:spacing w:before="80" w:after="80"/>
              <w:ind w:right="110"/>
              <w:jc w:val="right"/>
            </w:pPr>
            <w:r w:rsidRPr="00344DCA">
              <w:t>72,80</w:t>
            </w:r>
          </w:p>
        </w:tc>
      </w:tr>
      <w:tr w:rsidR="008F078A" w:rsidRPr="00344DCA" w:rsidTr="00817EE8">
        <w:trPr>
          <w:trHeight w:val="285"/>
        </w:trPr>
        <w:tc>
          <w:tcPr>
            <w:tcW w:w="791" w:type="dxa"/>
            <w:shd w:val="clear" w:color="auto" w:fill="auto"/>
            <w:noWrap/>
            <w:vAlign w:val="bottom"/>
          </w:tcPr>
          <w:p w:rsidR="008F078A" w:rsidRPr="00344DCA" w:rsidRDefault="00FD1865" w:rsidP="000070E2">
            <w:pPr>
              <w:spacing w:before="80" w:after="80"/>
              <w:jc w:val="center"/>
            </w:pPr>
            <w:r w:rsidRPr="00344DCA">
              <w:t>10</w:t>
            </w:r>
          </w:p>
        </w:tc>
        <w:tc>
          <w:tcPr>
            <w:tcW w:w="1100" w:type="dxa"/>
            <w:shd w:val="clear" w:color="auto" w:fill="auto"/>
            <w:vAlign w:val="bottom"/>
          </w:tcPr>
          <w:p w:rsidR="008F078A" w:rsidRPr="00344DCA" w:rsidRDefault="00FD1865" w:rsidP="000070E2">
            <w:pPr>
              <w:spacing w:before="80" w:after="80"/>
              <w:jc w:val="center"/>
            </w:pPr>
            <w:r w:rsidRPr="00344DCA">
              <w:t>01</w:t>
            </w:r>
          </w:p>
        </w:tc>
        <w:tc>
          <w:tcPr>
            <w:tcW w:w="1074" w:type="dxa"/>
            <w:shd w:val="clear" w:color="auto" w:fill="auto"/>
            <w:vAlign w:val="bottom"/>
          </w:tcPr>
          <w:p w:rsidR="008F078A" w:rsidRPr="00344DCA" w:rsidRDefault="00FD1865" w:rsidP="000070E2">
            <w:pPr>
              <w:spacing w:before="80" w:after="80"/>
              <w:jc w:val="center"/>
            </w:pPr>
            <w:r w:rsidRPr="00344DCA">
              <w:t>PÇ</w:t>
            </w:r>
          </w:p>
        </w:tc>
        <w:tc>
          <w:tcPr>
            <w:tcW w:w="4595" w:type="dxa"/>
            <w:shd w:val="clear" w:color="auto" w:fill="auto"/>
            <w:vAlign w:val="bottom"/>
          </w:tcPr>
          <w:p w:rsidR="008F078A" w:rsidRPr="00344DCA" w:rsidRDefault="00FD1865" w:rsidP="000070E2">
            <w:pPr>
              <w:spacing w:before="80" w:after="80"/>
              <w:jc w:val="both"/>
            </w:pPr>
            <w:r w:rsidRPr="00344DCA">
              <w:t>Fita isolante 20mt 33 3m</w:t>
            </w:r>
          </w:p>
        </w:tc>
        <w:tc>
          <w:tcPr>
            <w:tcW w:w="1080" w:type="dxa"/>
            <w:shd w:val="clear" w:color="auto" w:fill="auto"/>
            <w:vAlign w:val="bottom"/>
          </w:tcPr>
          <w:p w:rsidR="008F078A" w:rsidRPr="00344DCA" w:rsidRDefault="00016F9F" w:rsidP="000070E2">
            <w:pPr>
              <w:spacing w:before="80" w:after="80"/>
              <w:ind w:right="110"/>
              <w:jc w:val="right"/>
            </w:pPr>
            <w:r w:rsidRPr="00344DCA">
              <w:t>4,00</w:t>
            </w:r>
          </w:p>
        </w:tc>
        <w:tc>
          <w:tcPr>
            <w:tcW w:w="1245" w:type="dxa"/>
            <w:shd w:val="clear" w:color="auto" w:fill="auto"/>
            <w:noWrap/>
            <w:vAlign w:val="bottom"/>
          </w:tcPr>
          <w:p w:rsidR="008F078A" w:rsidRPr="00344DCA" w:rsidRDefault="00016F9F" w:rsidP="000070E2">
            <w:pPr>
              <w:spacing w:before="80" w:after="80"/>
              <w:ind w:right="110"/>
              <w:jc w:val="right"/>
            </w:pPr>
            <w:r w:rsidRPr="00344DCA">
              <w:t>4,00</w:t>
            </w:r>
          </w:p>
        </w:tc>
      </w:tr>
      <w:tr w:rsidR="008F078A" w:rsidRPr="00344DCA" w:rsidTr="00817EE8">
        <w:trPr>
          <w:trHeight w:val="285"/>
        </w:trPr>
        <w:tc>
          <w:tcPr>
            <w:tcW w:w="791" w:type="dxa"/>
            <w:shd w:val="clear" w:color="auto" w:fill="auto"/>
            <w:noWrap/>
            <w:vAlign w:val="bottom"/>
          </w:tcPr>
          <w:p w:rsidR="008F078A" w:rsidRPr="00344DCA" w:rsidRDefault="00016F9F" w:rsidP="000070E2">
            <w:pPr>
              <w:spacing w:before="80" w:after="80"/>
              <w:jc w:val="center"/>
            </w:pPr>
            <w:r w:rsidRPr="00344DCA">
              <w:t>11</w:t>
            </w:r>
          </w:p>
        </w:tc>
        <w:tc>
          <w:tcPr>
            <w:tcW w:w="1100" w:type="dxa"/>
            <w:shd w:val="clear" w:color="auto" w:fill="auto"/>
            <w:vAlign w:val="bottom"/>
          </w:tcPr>
          <w:p w:rsidR="008F078A" w:rsidRPr="00344DCA" w:rsidRDefault="00016F9F" w:rsidP="000070E2">
            <w:pPr>
              <w:spacing w:before="80" w:after="80"/>
              <w:jc w:val="center"/>
            </w:pPr>
            <w:r w:rsidRPr="00344DCA">
              <w:t>10</w:t>
            </w:r>
          </w:p>
        </w:tc>
        <w:tc>
          <w:tcPr>
            <w:tcW w:w="1074" w:type="dxa"/>
            <w:shd w:val="clear" w:color="auto" w:fill="auto"/>
            <w:vAlign w:val="bottom"/>
          </w:tcPr>
          <w:p w:rsidR="008F078A" w:rsidRPr="00344DCA" w:rsidRDefault="00016F9F" w:rsidP="000070E2">
            <w:pPr>
              <w:spacing w:before="80" w:after="80"/>
              <w:jc w:val="center"/>
            </w:pPr>
            <w:r w:rsidRPr="00344DCA">
              <w:t>PÇ</w:t>
            </w:r>
          </w:p>
        </w:tc>
        <w:tc>
          <w:tcPr>
            <w:tcW w:w="4595" w:type="dxa"/>
            <w:shd w:val="clear" w:color="auto" w:fill="auto"/>
            <w:vAlign w:val="bottom"/>
          </w:tcPr>
          <w:p w:rsidR="008F078A" w:rsidRPr="00344DCA" w:rsidRDefault="00016F9F" w:rsidP="00817EE8">
            <w:pPr>
              <w:spacing w:before="80" w:after="80"/>
              <w:jc w:val="both"/>
            </w:pPr>
            <w:r w:rsidRPr="00344DCA">
              <w:t xml:space="preserve">Tomada sob-x 39107 </w:t>
            </w:r>
          </w:p>
        </w:tc>
        <w:tc>
          <w:tcPr>
            <w:tcW w:w="1080" w:type="dxa"/>
            <w:shd w:val="clear" w:color="auto" w:fill="auto"/>
            <w:vAlign w:val="bottom"/>
          </w:tcPr>
          <w:p w:rsidR="008F078A" w:rsidRPr="00344DCA" w:rsidRDefault="00016F9F" w:rsidP="000070E2">
            <w:pPr>
              <w:spacing w:before="80" w:after="80"/>
              <w:ind w:right="110"/>
              <w:jc w:val="right"/>
            </w:pPr>
            <w:r w:rsidRPr="00344DCA">
              <w:t>5,55</w:t>
            </w:r>
          </w:p>
        </w:tc>
        <w:tc>
          <w:tcPr>
            <w:tcW w:w="1245" w:type="dxa"/>
            <w:shd w:val="clear" w:color="auto" w:fill="auto"/>
            <w:noWrap/>
            <w:vAlign w:val="bottom"/>
          </w:tcPr>
          <w:p w:rsidR="008F078A" w:rsidRPr="00344DCA" w:rsidRDefault="00B41678" w:rsidP="000070E2">
            <w:pPr>
              <w:spacing w:before="80" w:after="80"/>
              <w:ind w:right="110"/>
              <w:jc w:val="right"/>
            </w:pPr>
            <w:r>
              <w:t>55,50</w:t>
            </w:r>
          </w:p>
        </w:tc>
      </w:tr>
      <w:tr w:rsidR="008F078A" w:rsidRPr="00344DCA" w:rsidTr="00817EE8">
        <w:trPr>
          <w:trHeight w:val="285"/>
        </w:trPr>
        <w:tc>
          <w:tcPr>
            <w:tcW w:w="791" w:type="dxa"/>
            <w:shd w:val="clear" w:color="auto" w:fill="auto"/>
            <w:noWrap/>
            <w:vAlign w:val="bottom"/>
          </w:tcPr>
          <w:p w:rsidR="008F078A" w:rsidRPr="00344DCA" w:rsidRDefault="00016F9F" w:rsidP="000070E2">
            <w:pPr>
              <w:spacing w:before="80" w:after="80"/>
              <w:jc w:val="center"/>
            </w:pPr>
            <w:r w:rsidRPr="00344DCA">
              <w:t>12</w:t>
            </w:r>
          </w:p>
        </w:tc>
        <w:tc>
          <w:tcPr>
            <w:tcW w:w="1100" w:type="dxa"/>
            <w:shd w:val="clear" w:color="auto" w:fill="auto"/>
            <w:vAlign w:val="bottom"/>
          </w:tcPr>
          <w:p w:rsidR="008F078A" w:rsidRPr="00344DCA" w:rsidRDefault="00016F9F" w:rsidP="000070E2">
            <w:pPr>
              <w:spacing w:before="80" w:after="80"/>
              <w:jc w:val="center"/>
            </w:pPr>
            <w:r w:rsidRPr="00344DCA">
              <w:t>20</w:t>
            </w:r>
          </w:p>
        </w:tc>
        <w:tc>
          <w:tcPr>
            <w:tcW w:w="1074" w:type="dxa"/>
            <w:shd w:val="clear" w:color="auto" w:fill="auto"/>
            <w:vAlign w:val="bottom"/>
          </w:tcPr>
          <w:p w:rsidR="008F078A" w:rsidRPr="00344DCA" w:rsidRDefault="00016F9F" w:rsidP="000070E2">
            <w:pPr>
              <w:spacing w:before="80" w:after="80"/>
              <w:jc w:val="center"/>
            </w:pPr>
            <w:r w:rsidRPr="00344DCA">
              <w:t>PÇ</w:t>
            </w:r>
          </w:p>
        </w:tc>
        <w:tc>
          <w:tcPr>
            <w:tcW w:w="4595" w:type="dxa"/>
            <w:shd w:val="clear" w:color="auto" w:fill="auto"/>
            <w:vAlign w:val="bottom"/>
          </w:tcPr>
          <w:p w:rsidR="008F078A" w:rsidRPr="00344DCA" w:rsidRDefault="00016F9F" w:rsidP="00817EE8">
            <w:pPr>
              <w:spacing w:before="80" w:after="80"/>
              <w:jc w:val="both"/>
              <w:rPr>
                <w:lang w:val="en-US"/>
              </w:rPr>
            </w:pPr>
            <w:r w:rsidRPr="00344DCA">
              <w:rPr>
                <w:lang w:val="en-US"/>
              </w:rPr>
              <w:t>Parafuso 4.0x35cab chata phillips</w:t>
            </w:r>
          </w:p>
        </w:tc>
        <w:tc>
          <w:tcPr>
            <w:tcW w:w="1080" w:type="dxa"/>
            <w:shd w:val="clear" w:color="auto" w:fill="auto"/>
            <w:vAlign w:val="bottom"/>
          </w:tcPr>
          <w:p w:rsidR="008F078A" w:rsidRPr="00344DCA" w:rsidRDefault="004F5423" w:rsidP="000070E2">
            <w:pPr>
              <w:spacing w:before="80" w:after="80"/>
              <w:ind w:right="110"/>
              <w:jc w:val="right"/>
              <w:rPr>
                <w:lang w:val="en-US"/>
              </w:rPr>
            </w:pPr>
            <w:r w:rsidRPr="00344DCA">
              <w:rPr>
                <w:lang w:val="en-US"/>
              </w:rPr>
              <w:t>0,06</w:t>
            </w:r>
          </w:p>
        </w:tc>
        <w:tc>
          <w:tcPr>
            <w:tcW w:w="1245" w:type="dxa"/>
            <w:shd w:val="clear" w:color="auto" w:fill="auto"/>
            <w:noWrap/>
            <w:vAlign w:val="bottom"/>
          </w:tcPr>
          <w:p w:rsidR="008F078A" w:rsidRPr="00344DCA" w:rsidRDefault="004F5423" w:rsidP="000070E2">
            <w:pPr>
              <w:spacing w:before="80" w:after="80"/>
              <w:ind w:right="110"/>
              <w:jc w:val="right"/>
              <w:rPr>
                <w:lang w:val="en-US"/>
              </w:rPr>
            </w:pPr>
            <w:r w:rsidRPr="00344DCA">
              <w:rPr>
                <w:lang w:val="en-US"/>
              </w:rPr>
              <w:t>1,20</w:t>
            </w:r>
          </w:p>
        </w:tc>
      </w:tr>
      <w:tr w:rsidR="008F078A" w:rsidRPr="00344DCA" w:rsidTr="00817EE8">
        <w:trPr>
          <w:trHeight w:val="285"/>
        </w:trPr>
        <w:tc>
          <w:tcPr>
            <w:tcW w:w="791" w:type="dxa"/>
            <w:shd w:val="clear" w:color="auto" w:fill="auto"/>
            <w:noWrap/>
            <w:vAlign w:val="bottom"/>
          </w:tcPr>
          <w:p w:rsidR="008F078A" w:rsidRPr="00344DCA" w:rsidRDefault="004F5423" w:rsidP="000070E2">
            <w:pPr>
              <w:spacing w:before="80" w:after="80"/>
              <w:jc w:val="center"/>
              <w:rPr>
                <w:lang w:val="en-US"/>
              </w:rPr>
            </w:pPr>
            <w:r w:rsidRPr="00344DCA">
              <w:rPr>
                <w:lang w:val="en-US"/>
              </w:rPr>
              <w:t>13</w:t>
            </w:r>
          </w:p>
        </w:tc>
        <w:tc>
          <w:tcPr>
            <w:tcW w:w="1100" w:type="dxa"/>
            <w:shd w:val="clear" w:color="auto" w:fill="auto"/>
            <w:vAlign w:val="bottom"/>
          </w:tcPr>
          <w:p w:rsidR="008F078A" w:rsidRPr="00344DCA" w:rsidRDefault="004F5423" w:rsidP="000070E2">
            <w:pPr>
              <w:spacing w:before="80" w:after="80"/>
              <w:jc w:val="center"/>
              <w:rPr>
                <w:lang w:val="en-US"/>
              </w:rPr>
            </w:pPr>
            <w:r w:rsidRPr="00344DCA">
              <w:rPr>
                <w:lang w:val="en-US"/>
              </w:rPr>
              <w:t>20</w:t>
            </w:r>
          </w:p>
        </w:tc>
        <w:tc>
          <w:tcPr>
            <w:tcW w:w="1074" w:type="dxa"/>
            <w:shd w:val="clear" w:color="auto" w:fill="auto"/>
            <w:vAlign w:val="bottom"/>
          </w:tcPr>
          <w:p w:rsidR="008F078A" w:rsidRPr="00344DCA" w:rsidRDefault="004F5423" w:rsidP="000070E2">
            <w:pPr>
              <w:spacing w:before="80" w:after="80"/>
              <w:jc w:val="center"/>
              <w:rPr>
                <w:lang w:val="en-US"/>
              </w:rPr>
            </w:pPr>
            <w:r w:rsidRPr="00344DCA">
              <w:rPr>
                <w:lang w:val="en-US"/>
              </w:rPr>
              <w:t>PÇ</w:t>
            </w:r>
          </w:p>
        </w:tc>
        <w:tc>
          <w:tcPr>
            <w:tcW w:w="4595" w:type="dxa"/>
            <w:shd w:val="clear" w:color="auto" w:fill="auto"/>
            <w:vAlign w:val="bottom"/>
          </w:tcPr>
          <w:p w:rsidR="008F078A" w:rsidRPr="00344DCA" w:rsidRDefault="004F5423" w:rsidP="000070E2">
            <w:pPr>
              <w:spacing w:before="80" w:after="80"/>
              <w:jc w:val="both"/>
              <w:rPr>
                <w:lang w:val="en-US"/>
              </w:rPr>
            </w:pPr>
            <w:r w:rsidRPr="00344DCA">
              <w:rPr>
                <w:lang w:val="en-US"/>
              </w:rPr>
              <w:t>Bucha plast s/anel 06mm</w:t>
            </w:r>
          </w:p>
        </w:tc>
        <w:tc>
          <w:tcPr>
            <w:tcW w:w="1080" w:type="dxa"/>
            <w:shd w:val="clear" w:color="auto" w:fill="auto"/>
            <w:vAlign w:val="bottom"/>
          </w:tcPr>
          <w:p w:rsidR="008F078A" w:rsidRPr="00344DCA" w:rsidRDefault="004F5423" w:rsidP="000070E2">
            <w:pPr>
              <w:spacing w:before="80" w:after="80"/>
              <w:ind w:right="110"/>
              <w:jc w:val="right"/>
              <w:rPr>
                <w:lang w:val="en-US"/>
              </w:rPr>
            </w:pPr>
            <w:r w:rsidRPr="00344DCA">
              <w:rPr>
                <w:lang w:val="en-US"/>
              </w:rPr>
              <w:t>0,03</w:t>
            </w:r>
          </w:p>
        </w:tc>
        <w:tc>
          <w:tcPr>
            <w:tcW w:w="1245" w:type="dxa"/>
            <w:shd w:val="clear" w:color="auto" w:fill="auto"/>
            <w:noWrap/>
            <w:vAlign w:val="bottom"/>
          </w:tcPr>
          <w:p w:rsidR="008F078A" w:rsidRPr="00344DCA" w:rsidRDefault="004F5423" w:rsidP="000070E2">
            <w:pPr>
              <w:spacing w:before="80" w:after="80"/>
              <w:ind w:right="110"/>
              <w:jc w:val="right"/>
              <w:rPr>
                <w:lang w:val="en-US"/>
              </w:rPr>
            </w:pPr>
            <w:r w:rsidRPr="00344DCA">
              <w:rPr>
                <w:lang w:val="en-US"/>
              </w:rPr>
              <w:t>0,60</w:t>
            </w:r>
          </w:p>
        </w:tc>
      </w:tr>
      <w:tr w:rsidR="008F078A" w:rsidRPr="00344DCA" w:rsidTr="00817EE8">
        <w:trPr>
          <w:trHeight w:val="285"/>
        </w:trPr>
        <w:tc>
          <w:tcPr>
            <w:tcW w:w="791" w:type="dxa"/>
            <w:shd w:val="clear" w:color="auto" w:fill="auto"/>
            <w:noWrap/>
            <w:vAlign w:val="bottom"/>
          </w:tcPr>
          <w:p w:rsidR="008F078A" w:rsidRPr="00344DCA" w:rsidRDefault="004F5423" w:rsidP="000070E2">
            <w:pPr>
              <w:spacing w:before="80" w:after="80"/>
              <w:jc w:val="center"/>
              <w:rPr>
                <w:lang w:val="en-US"/>
              </w:rPr>
            </w:pPr>
            <w:r w:rsidRPr="00344DCA">
              <w:rPr>
                <w:lang w:val="en-US"/>
              </w:rPr>
              <w:t>14</w:t>
            </w:r>
          </w:p>
        </w:tc>
        <w:tc>
          <w:tcPr>
            <w:tcW w:w="1100" w:type="dxa"/>
            <w:shd w:val="clear" w:color="auto" w:fill="auto"/>
            <w:vAlign w:val="bottom"/>
          </w:tcPr>
          <w:p w:rsidR="008F078A" w:rsidRPr="00344DCA" w:rsidRDefault="004F5423" w:rsidP="000070E2">
            <w:pPr>
              <w:spacing w:before="80" w:after="80"/>
              <w:jc w:val="center"/>
              <w:rPr>
                <w:lang w:val="en-US"/>
              </w:rPr>
            </w:pPr>
            <w:r w:rsidRPr="00344DCA">
              <w:rPr>
                <w:lang w:val="en-US"/>
              </w:rPr>
              <w:t>10</w:t>
            </w:r>
          </w:p>
        </w:tc>
        <w:tc>
          <w:tcPr>
            <w:tcW w:w="1074" w:type="dxa"/>
            <w:shd w:val="clear" w:color="auto" w:fill="auto"/>
            <w:vAlign w:val="bottom"/>
          </w:tcPr>
          <w:p w:rsidR="008F078A" w:rsidRPr="00344DCA" w:rsidRDefault="004F5423" w:rsidP="000070E2">
            <w:pPr>
              <w:spacing w:before="80" w:after="80"/>
              <w:jc w:val="center"/>
              <w:rPr>
                <w:lang w:val="en-US"/>
              </w:rPr>
            </w:pPr>
            <w:r w:rsidRPr="00344DCA">
              <w:rPr>
                <w:lang w:val="en-US"/>
              </w:rPr>
              <w:t>PÇ</w:t>
            </w:r>
          </w:p>
        </w:tc>
        <w:tc>
          <w:tcPr>
            <w:tcW w:w="4595" w:type="dxa"/>
            <w:shd w:val="clear" w:color="auto" w:fill="auto"/>
            <w:vAlign w:val="bottom"/>
          </w:tcPr>
          <w:p w:rsidR="008F078A" w:rsidRPr="00344DCA" w:rsidRDefault="004F5423" w:rsidP="000070E2">
            <w:pPr>
              <w:spacing w:before="80" w:after="80"/>
              <w:jc w:val="both"/>
            </w:pPr>
            <w:r w:rsidRPr="00344DCA">
              <w:t>Mata junta tipo cotovelo ext branco</w:t>
            </w:r>
          </w:p>
        </w:tc>
        <w:tc>
          <w:tcPr>
            <w:tcW w:w="1080" w:type="dxa"/>
            <w:shd w:val="clear" w:color="auto" w:fill="auto"/>
            <w:vAlign w:val="bottom"/>
          </w:tcPr>
          <w:p w:rsidR="008F078A" w:rsidRPr="00344DCA" w:rsidRDefault="004F5423" w:rsidP="000070E2">
            <w:pPr>
              <w:spacing w:before="80" w:after="80"/>
              <w:ind w:right="110"/>
              <w:jc w:val="right"/>
            </w:pPr>
            <w:r w:rsidRPr="00344DCA">
              <w:t>1,00</w:t>
            </w:r>
          </w:p>
        </w:tc>
        <w:tc>
          <w:tcPr>
            <w:tcW w:w="1245" w:type="dxa"/>
            <w:shd w:val="clear" w:color="auto" w:fill="auto"/>
            <w:noWrap/>
            <w:vAlign w:val="bottom"/>
          </w:tcPr>
          <w:p w:rsidR="008F078A" w:rsidRPr="00344DCA" w:rsidRDefault="004F5423" w:rsidP="000070E2">
            <w:pPr>
              <w:spacing w:before="80" w:after="80"/>
              <w:ind w:right="110"/>
              <w:jc w:val="right"/>
            </w:pPr>
            <w:r w:rsidRPr="00344DCA">
              <w:t>10,00</w:t>
            </w:r>
          </w:p>
        </w:tc>
      </w:tr>
      <w:tr w:rsidR="008F078A" w:rsidRPr="00344DCA" w:rsidTr="00817EE8">
        <w:trPr>
          <w:trHeight w:val="285"/>
        </w:trPr>
        <w:tc>
          <w:tcPr>
            <w:tcW w:w="791" w:type="dxa"/>
            <w:shd w:val="clear" w:color="auto" w:fill="auto"/>
            <w:noWrap/>
            <w:vAlign w:val="bottom"/>
          </w:tcPr>
          <w:p w:rsidR="008F078A" w:rsidRPr="00344DCA" w:rsidRDefault="00A714F7" w:rsidP="000070E2">
            <w:pPr>
              <w:spacing w:before="80" w:after="80"/>
              <w:jc w:val="center"/>
            </w:pPr>
            <w:r w:rsidRPr="00344DCA">
              <w:t>1</w:t>
            </w:r>
            <w:r w:rsidR="00371973" w:rsidRPr="00344DCA">
              <w:t>5</w:t>
            </w:r>
          </w:p>
        </w:tc>
        <w:tc>
          <w:tcPr>
            <w:tcW w:w="1100" w:type="dxa"/>
            <w:shd w:val="clear" w:color="auto" w:fill="auto"/>
            <w:vAlign w:val="bottom"/>
          </w:tcPr>
          <w:p w:rsidR="008F078A" w:rsidRPr="00344DCA" w:rsidRDefault="00A714F7" w:rsidP="000070E2">
            <w:pPr>
              <w:spacing w:before="80" w:after="80"/>
              <w:jc w:val="center"/>
            </w:pPr>
            <w:r w:rsidRPr="00344DCA">
              <w:t>10</w:t>
            </w:r>
          </w:p>
        </w:tc>
        <w:tc>
          <w:tcPr>
            <w:tcW w:w="1074" w:type="dxa"/>
            <w:shd w:val="clear" w:color="auto" w:fill="auto"/>
            <w:vAlign w:val="bottom"/>
          </w:tcPr>
          <w:p w:rsidR="008F078A" w:rsidRPr="00344DCA" w:rsidRDefault="00A714F7" w:rsidP="000070E2">
            <w:pPr>
              <w:spacing w:before="80" w:after="80"/>
              <w:jc w:val="center"/>
            </w:pPr>
            <w:r w:rsidRPr="00344DCA">
              <w:t>PÇ</w:t>
            </w:r>
          </w:p>
        </w:tc>
        <w:tc>
          <w:tcPr>
            <w:tcW w:w="4595" w:type="dxa"/>
            <w:shd w:val="clear" w:color="auto" w:fill="auto"/>
            <w:vAlign w:val="bottom"/>
          </w:tcPr>
          <w:p w:rsidR="008F078A" w:rsidRPr="00344DCA" w:rsidRDefault="00A714F7" w:rsidP="000070E2">
            <w:pPr>
              <w:spacing w:before="80" w:after="80"/>
              <w:jc w:val="both"/>
            </w:pPr>
            <w:r w:rsidRPr="00344DCA">
              <w:t>Joelho 90 sold 25mm</w:t>
            </w:r>
            <w:r w:rsidR="00817EE8" w:rsidRPr="00344DCA">
              <w:t xml:space="preserve"> PVC</w:t>
            </w:r>
          </w:p>
        </w:tc>
        <w:tc>
          <w:tcPr>
            <w:tcW w:w="1080" w:type="dxa"/>
            <w:shd w:val="clear" w:color="auto" w:fill="auto"/>
            <w:vAlign w:val="bottom"/>
          </w:tcPr>
          <w:p w:rsidR="008F078A" w:rsidRPr="00344DCA" w:rsidRDefault="00A714F7" w:rsidP="000070E2">
            <w:pPr>
              <w:spacing w:before="80" w:after="80"/>
              <w:ind w:right="110"/>
              <w:jc w:val="right"/>
            </w:pPr>
            <w:r w:rsidRPr="00344DCA">
              <w:t>0,40</w:t>
            </w:r>
          </w:p>
        </w:tc>
        <w:tc>
          <w:tcPr>
            <w:tcW w:w="1245" w:type="dxa"/>
            <w:shd w:val="clear" w:color="auto" w:fill="auto"/>
            <w:noWrap/>
            <w:vAlign w:val="bottom"/>
          </w:tcPr>
          <w:p w:rsidR="008F078A" w:rsidRPr="00344DCA" w:rsidRDefault="00A714F7" w:rsidP="000070E2">
            <w:pPr>
              <w:spacing w:before="80" w:after="80"/>
              <w:ind w:right="110"/>
              <w:jc w:val="right"/>
            </w:pPr>
            <w:r w:rsidRPr="00344DCA">
              <w:t>4,00</w:t>
            </w:r>
          </w:p>
        </w:tc>
      </w:tr>
      <w:tr w:rsidR="00365C5D" w:rsidRPr="00344DCA" w:rsidTr="00817EE8">
        <w:trPr>
          <w:trHeight w:val="285"/>
        </w:trPr>
        <w:tc>
          <w:tcPr>
            <w:tcW w:w="791" w:type="dxa"/>
            <w:shd w:val="clear" w:color="auto" w:fill="auto"/>
            <w:noWrap/>
            <w:vAlign w:val="bottom"/>
          </w:tcPr>
          <w:p w:rsidR="00365C5D" w:rsidRPr="00344DCA" w:rsidRDefault="00A714F7" w:rsidP="000070E2">
            <w:pPr>
              <w:spacing w:before="80" w:after="80"/>
              <w:jc w:val="center"/>
            </w:pPr>
            <w:r w:rsidRPr="00344DCA">
              <w:t>1</w:t>
            </w:r>
            <w:r w:rsidR="00371973" w:rsidRPr="00344DCA">
              <w:t>6</w:t>
            </w:r>
          </w:p>
        </w:tc>
        <w:tc>
          <w:tcPr>
            <w:tcW w:w="1100" w:type="dxa"/>
            <w:shd w:val="clear" w:color="auto" w:fill="auto"/>
            <w:vAlign w:val="bottom"/>
          </w:tcPr>
          <w:p w:rsidR="00365C5D" w:rsidRPr="00344DCA" w:rsidRDefault="00A714F7" w:rsidP="000070E2">
            <w:pPr>
              <w:spacing w:before="80" w:after="80"/>
              <w:jc w:val="center"/>
            </w:pPr>
            <w:r w:rsidRPr="00344DCA">
              <w:t>05</w:t>
            </w:r>
          </w:p>
        </w:tc>
        <w:tc>
          <w:tcPr>
            <w:tcW w:w="1074" w:type="dxa"/>
            <w:shd w:val="clear" w:color="auto" w:fill="auto"/>
            <w:vAlign w:val="bottom"/>
          </w:tcPr>
          <w:p w:rsidR="00365C5D" w:rsidRPr="00344DCA" w:rsidRDefault="00A714F7" w:rsidP="000070E2">
            <w:pPr>
              <w:spacing w:before="80" w:after="80"/>
              <w:jc w:val="center"/>
            </w:pPr>
            <w:r w:rsidRPr="00344DCA">
              <w:t>PÇ</w:t>
            </w:r>
          </w:p>
        </w:tc>
        <w:tc>
          <w:tcPr>
            <w:tcW w:w="4595" w:type="dxa"/>
            <w:shd w:val="clear" w:color="auto" w:fill="auto"/>
            <w:vAlign w:val="bottom"/>
          </w:tcPr>
          <w:p w:rsidR="00365C5D" w:rsidRPr="00344DCA" w:rsidRDefault="00A714F7" w:rsidP="000070E2">
            <w:pPr>
              <w:spacing w:before="80" w:after="80"/>
              <w:jc w:val="both"/>
            </w:pPr>
            <w:r w:rsidRPr="00344DCA">
              <w:t>Luva sold 25mm</w:t>
            </w:r>
          </w:p>
        </w:tc>
        <w:tc>
          <w:tcPr>
            <w:tcW w:w="1080" w:type="dxa"/>
            <w:shd w:val="clear" w:color="auto" w:fill="auto"/>
            <w:vAlign w:val="bottom"/>
          </w:tcPr>
          <w:p w:rsidR="00365C5D" w:rsidRPr="00344DCA" w:rsidRDefault="00A714F7" w:rsidP="000070E2">
            <w:pPr>
              <w:spacing w:before="80" w:after="80"/>
              <w:ind w:right="110"/>
              <w:jc w:val="right"/>
            </w:pPr>
            <w:r w:rsidRPr="00344DCA">
              <w:t>0,35</w:t>
            </w:r>
          </w:p>
        </w:tc>
        <w:tc>
          <w:tcPr>
            <w:tcW w:w="1245" w:type="dxa"/>
            <w:shd w:val="clear" w:color="auto" w:fill="auto"/>
            <w:noWrap/>
            <w:vAlign w:val="bottom"/>
          </w:tcPr>
          <w:p w:rsidR="00365C5D" w:rsidRPr="00344DCA" w:rsidRDefault="00A714F7" w:rsidP="000070E2">
            <w:pPr>
              <w:spacing w:before="80" w:after="80"/>
              <w:ind w:right="110"/>
              <w:jc w:val="right"/>
            </w:pPr>
            <w:r w:rsidRPr="00344DCA">
              <w:t>1,75</w:t>
            </w:r>
          </w:p>
        </w:tc>
      </w:tr>
      <w:tr w:rsidR="00365C5D" w:rsidRPr="00344DCA" w:rsidTr="00817EE8">
        <w:trPr>
          <w:trHeight w:val="285"/>
        </w:trPr>
        <w:tc>
          <w:tcPr>
            <w:tcW w:w="791" w:type="dxa"/>
            <w:shd w:val="clear" w:color="auto" w:fill="auto"/>
            <w:noWrap/>
            <w:vAlign w:val="bottom"/>
          </w:tcPr>
          <w:p w:rsidR="00365C5D" w:rsidRPr="00344DCA" w:rsidRDefault="00A714F7" w:rsidP="000070E2">
            <w:pPr>
              <w:spacing w:before="80" w:after="80"/>
              <w:jc w:val="center"/>
            </w:pPr>
            <w:r w:rsidRPr="00344DCA">
              <w:t>1</w:t>
            </w:r>
            <w:r w:rsidR="00371973" w:rsidRPr="00344DCA">
              <w:t>7</w:t>
            </w:r>
          </w:p>
        </w:tc>
        <w:tc>
          <w:tcPr>
            <w:tcW w:w="1100" w:type="dxa"/>
            <w:shd w:val="clear" w:color="auto" w:fill="auto"/>
            <w:vAlign w:val="bottom"/>
          </w:tcPr>
          <w:p w:rsidR="00365C5D" w:rsidRPr="00344DCA" w:rsidRDefault="00900F57" w:rsidP="000070E2">
            <w:pPr>
              <w:spacing w:before="80" w:after="80"/>
              <w:jc w:val="center"/>
            </w:pPr>
            <w:r w:rsidRPr="00344DCA">
              <w:t>05</w:t>
            </w:r>
          </w:p>
        </w:tc>
        <w:tc>
          <w:tcPr>
            <w:tcW w:w="1074" w:type="dxa"/>
            <w:shd w:val="clear" w:color="auto" w:fill="auto"/>
            <w:vAlign w:val="bottom"/>
          </w:tcPr>
          <w:p w:rsidR="00365C5D" w:rsidRPr="00344DCA" w:rsidRDefault="00900F57" w:rsidP="000070E2">
            <w:pPr>
              <w:spacing w:before="80" w:after="80"/>
              <w:jc w:val="center"/>
            </w:pPr>
            <w:r w:rsidRPr="00344DCA">
              <w:t>PÇ</w:t>
            </w:r>
          </w:p>
        </w:tc>
        <w:tc>
          <w:tcPr>
            <w:tcW w:w="4595" w:type="dxa"/>
            <w:shd w:val="clear" w:color="auto" w:fill="auto"/>
            <w:vAlign w:val="bottom"/>
          </w:tcPr>
          <w:p w:rsidR="00365C5D" w:rsidRPr="00344DCA" w:rsidRDefault="00900F57" w:rsidP="000070E2">
            <w:pPr>
              <w:spacing w:before="80" w:after="80"/>
              <w:jc w:val="both"/>
            </w:pPr>
            <w:r w:rsidRPr="00344DCA">
              <w:t>Te 90 soldavel 25mm</w:t>
            </w:r>
          </w:p>
        </w:tc>
        <w:tc>
          <w:tcPr>
            <w:tcW w:w="1080" w:type="dxa"/>
            <w:shd w:val="clear" w:color="auto" w:fill="auto"/>
            <w:vAlign w:val="bottom"/>
          </w:tcPr>
          <w:p w:rsidR="00365C5D" w:rsidRPr="00344DCA" w:rsidRDefault="00900F57" w:rsidP="000070E2">
            <w:pPr>
              <w:spacing w:before="80" w:after="80"/>
              <w:ind w:right="110"/>
              <w:jc w:val="right"/>
            </w:pPr>
            <w:r w:rsidRPr="00344DCA">
              <w:t>0,50</w:t>
            </w:r>
          </w:p>
        </w:tc>
        <w:tc>
          <w:tcPr>
            <w:tcW w:w="1245" w:type="dxa"/>
            <w:shd w:val="clear" w:color="auto" w:fill="auto"/>
            <w:noWrap/>
            <w:vAlign w:val="bottom"/>
          </w:tcPr>
          <w:p w:rsidR="00365C5D" w:rsidRPr="00344DCA" w:rsidRDefault="00900F57" w:rsidP="000070E2">
            <w:pPr>
              <w:spacing w:before="80" w:after="80"/>
              <w:ind w:right="110"/>
              <w:jc w:val="right"/>
            </w:pPr>
            <w:r w:rsidRPr="00344DCA">
              <w:t>2,50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18</w:t>
            </w:r>
          </w:p>
        </w:tc>
        <w:tc>
          <w:tcPr>
            <w:tcW w:w="1100" w:type="dxa"/>
            <w:shd w:val="clear" w:color="auto" w:fill="auto"/>
            <w:vAlign w:val="bottom"/>
          </w:tcPr>
          <w:p w:rsidR="00365C5D" w:rsidRPr="00344DCA" w:rsidRDefault="00900F57" w:rsidP="000070E2">
            <w:pPr>
              <w:spacing w:before="80" w:after="80"/>
              <w:jc w:val="center"/>
            </w:pPr>
            <w:r w:rsidRPr="00344DCA">
              <w:t>04</w:t>
            </w:r>
          </w:p>
        </w:tc>
        <w:tc>
          <w:tcPr>
            <w:tcW w:w="1074" w:type="dxa"/>
            <w:shd w:val="clear" w:color="auto" w:fill="auto"/>
            <w:vAlign w:val="bottom"/>
          </w:tcPr>
          <w:p w:rsidR="00365C5D" w:rsidRPr="00344DCA" w:rsidRDefault="00900F57" w:rsidP="000070E2">
            <w:pPr>
              <w:spacing w:before="80" w:after="80"/>
              <w:jc w:val="center"/>
            </w:pPr>
            <w:r w:rsidRPr="00344DCA">
              <w:t>FRASCO</w:t>
            </w:r>
          </w:p>
        </w:tc>
        <w:tc>
          <w:tcPr>
            <w:tcW w:w="4595" w:type="dxa"/>
            <w:shd w:val="clear" w:color="auto" w:fill="auto"/>
            <w:vAlign w:val="bottom"/>
          </w:tcPr>
          <w:p w:rsidR="00365C5D" w:rsidRPr="00344DCA" w:rsidRDefault="00900F57" w:rsidP="000070E2">
            <w:pPr>
              <w:spacing w:before="80" w:after="80"/>
              <w:jc w:val="both"/>
            </w:pPr>
            <w:r w:rsidRPr="00344DCA">
              <w:t>Adesivo PVC frasco 175g</w:t>
            </w:r>
          </w:p>
        </w:tc>
        <w:tc>
          <w:tcPr>
            <w:tcW w:w="1080" w:type="dxa"/>
            <w:shd w:val="clear" w:color="auto" w:fill="auto"/>
            <w:vAlign w:val="bottom"/>
          </w:tcPr>
          <w:p w:rsidR="00365C5D" w:rsidRPr="00344DCA" w:rsidRDefault="00900F57" w:rsidP="000070E2">
            <w:pPr>
              <w:spacing w:before="80" w:after="80"/>
              <w:ind w:right="110"/>
              <w:jc w:val="right"/>
            </w:pPr>
            <w:r w:rsidRPr="00344DCA">
              <w:t>8,50</w:t>
            </w:r>
          </w:p>
        </w:tc>
        <w:tc>
          <w:tcPr>
            <w:tcW w:w="1245" w:type="dxa"/>
            <w:shd w:val="clear" w:color="auto" w:fill="auto"/>
            <w:noWrap/>
            <w:vAlign w:val="bottom"/>
          </w:tcPr>
          <w:p w:rsidR="00365C5D" w:rsidRPr="00344DCA" w:rsidRDefault="00900F57" w:rsidP="000070E2">
            <w:pPr>
              <w:spacing w:before="80" w:after="80"/>
              <w:ind w:right="110"/>
              <w:jc w:val="right"/>
            </w:pPr>
            <w:r w:rsidRPr="00344DCA">
              <w:t>34,00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19</w:t>
            </w:r>
          </w:p>
        </w:tc>
        <w:tc>
          <w:tcPr>
            <w:tcW w:w="1100" w:type="dxa"/>
            <w:shd w:val="clear" w:color="auto" w:fill="auto"/>
            <w:vAlign w:val="bottom"/>
          </w:tcPr>
          <w:p w:rsidR="00365C5D" w:rsidRPr="00344DCA" w:rsidRDefault="00900F57" w:rsidP="000070E2">
            <w:pPr>
              <w:spacing w:before="80" w:after="80"/>
              <w:jc w:val="center"/>
            </w:pPr>
            <w:r w:rsidRPr="00344DCA">
              <w:t>01</w:t>
            </w:r>
          </w:p>
        </w:tc>
        <w:tc>
          <w:tcPr>
            <w:tcW w:w="1074" w:type="dxa"/>
            <w:shd w:val="clear" w:color="auto" w:fill="auto"/>
            <w:vAlign w:val="bottom"/>
          </w:tcPr>
          <w:p w:rsidR="00365C5D" w:rsidRPr="00344DCA" w:rsidRDefault="00900F57" w:rsidP="000070E2">
            <w:pPr>
              <w:spacing w:before="80" w:after="80"/>
              <w:jc w:val="center"/>
            </w:pPr>
            <w:r w:rsidRPr="00344DCA">
              <w:t>UN</w:t>
            </w:r>
          </w:p>
        </w:tc>
        <w:tc>
          <w:tcPr>
            <w:tcW w:w="4595" w:type="dxa"/>
            <w:shd w:val="clear" w:color="auto" w:fill="auto"/>
            <w:vAlign w:val="bottom"/>
          </w:tcPr>
          <w:p w:rsidR="00365C5D" w:rsidRPr="00344DCA" w:rsidRDefault="00817EE8" w:rsidP="000070E2">
            <w:pPr>
              <w:spacing w:before="80" w:after="80"/>
              <w:jc w:val="both"/>
            </w:pPr>
            <w:r w:rsidRPr="00344DCA">
              <w:t>Lava jato</w:t>
            </w:r>
            <w:r w:rsidR="00900F57" w:rsidRPr="00344DCA">
              <w:t xml:space="preserve"> alta pressão</w:t>
            </w:r>
          </w:p>
        </w:tc>
        <w:tc>
          <w:tcPr>
            <w:tcW w:w="1080" w:type="dxa"/>
            <w:shd w:val="clear" w:color="auto" w:fill="auto"/>
            <w:vAlign w:val="bottom"/>
          </w:tcPr>
          <w:p w:rsidR="00365C5D" w:rsidRPr="00344DCA" w:rsidRDefault="00346B87" w:rsidP="000070E2">
            <w:pPr>
              <w:spacing w:before="80" w:after="80"/>
              <w:ind w:right="110"/>
              <w:jc w:val="right"/>
            </w:pPr>
            <w:r w:rsidRPr="00344DCA">
              <w:t>340,00</w:t>
            </w:r>
          </w:p>
        </w:tc>
        <w:tc>
          <w:tcPr>
            <w:tcW w:w="1245" w:type="dxa"/>
            <w:shd w:val="clear" w:color="auto" w:fill="auto"/>
            <w:noWrap/>
            <w:vAlign w:val="bottom"/>
          </w:tcPr>
          <w:p w:rsidR="00365C5D" w:rsidRPr="00344DCA" w:rsidRDefault="00346B87" w:rsidP="000070E2">
            <w:pPr>
              <w:spacing w:before="80" w:after="80"/>
              <w:ind w:right="110"/>
              <w:jc w:val="right"/>
            </w:pPr>
            <w:r w:rsidRPr="00344DCA">
              <w:t>340,00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20</w:t>
            </w:r>
          </w:p>
        </w:tc>
        <w:tc>
          <w:tcPr>
            <w:tcW w:w="1100" w:type="dxa"/>
            <w:shd w:val="clear" w:color="auto" w:fill="auto"/>
            <w:vAlign w:val="bottom"/>
          </w:tcPr>
          <w:p w:rsidR="00365C5D" w:rsidRPr="00344DCA" w:rsidRDefault="00346B87" w:rsidP="000070E2">
            <w:pPr>
              <w:spacing w:before="80" w:after="80"/>
              <w:jc w:val="center"/>
            </w:pPr>
            <w:r w:rsidRPr="00344DCA">
              <w:t>50</w:t>
            </w:r>
          </w:p>
        </w:tc>
        <w:tc>
          <w:tcPr>
            <w:tcW w:w="1074" w:type="dxa"/>
            <w:shd w:val="clear" w:color="auto" w:fill="auto"/>
            <w:vAlign w:val="bottom"/>
          </w:tcPr>
          <w:p w:rsidR="00365C5D" w:rsidRPr="00344DCA" w:rsidRDefault="00346B87" w:rsidP="000070E2">
            <w:pPr>
              <w:spacing w:before="80" w:after="80"/>
              <w:jc w:val="center"/>
            </w:pPr>
            <w:r w:rsidRPr="00344DCA">
              <w:t>MT</w:t>
            </w:r>
          </w:p>
        </w:tc>
        <w:tc>
          <w:tcPr>
            <w:tcW w:w="4595" w:type="dxa"/>
            <w:shd w:val="clear" w:color="auto" w:fill="auto"/>
            <w:vAlign w:val="bottom"/>
          </w:tcPr>
          <w:p w:rsidR="00365C5D" w:rsidRPr="00344DCA" w:rsidRDefault="00346B87" w:rsidP="000070E2">
            <w:pPr>
              <w:spacing w:before="80" w:after="80"/>
              <w:jc w:val="both"/>
            </w:pPr>
            <w:r w:rsidRPr="00344DCA">
              <w:t>Mangueira jardim trançada laranja ½-p</w:t>
            </w:r>
            <w:r w:rsidR="00817EE8" w:rsidRPr="00344DCA">
              <w:t>olegada</w:t>
            </w:r>
          </w:p>
        </w:tc>
        <w:tc>
          <w:tcPr>
            <w:tcW w:w="1080" w:type="dxa"/>
            <w:shd w:val="clear" w:color="auto" w:fill="auto"/>
            <w:vAlign w:val="bottom"/>
          </w:tcPr>
          <w:p w:rsidR="00365C5D" w:rsidRPr="00344DCA" w:rsidRDefault="00346B87" w:rsidP="000070E2">
            <w:pPr>
              <w:spacing w:before="80" w:after="80"/>
              <w:ind w:right="110"/>
              <w:jc w:val="right"/>
            </w:pPr>
            <w:r w:rsidRPr="00344DCA">
              <w:t>1,70</w:t>
            </w:r>
          </w:p>
        </w:tc>
        <w:tc>
          <w:tcPr>
            <w:tcW w:w="1245" w:type="dxa"/>
            <w:shd w:val="clear" w:color="auto" w:fill="auto"/>
            <w:noWrap/>
            <w:vAlign w:val="bottom"/>
          </w:tcPr>
          <w:p w:rsidR="00365C5D" w:rsidRPr="00344DCA" w:rsidRDefault="00346B87" w:rsidP="000070E2">
            <w:pPr>
              <w:spacing w:before="80" w:after="80"/>
              <w:ind w:right="110"/>
              <w:jc w:val="right"/>
            </w:pPr>
            <w:r w:rsidRPr="00344DCA">
              <w:t>85,00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21</w:t>
            </w:r>
          </w:p>
        </w:tc>
        <w:tc>
          <w:tcPr>
            <w:tcW w:w="1100" w:type="dxa"/>
            <w:shd w:val="clear" w:color="auto" w:fill="auto"/>
            <w:vAlign w:val="bottom"/>
          </w:tcPr>
          <w:p w:rsidR="00365C5D" w:rsidRPr="00344DCA" w:rsidRDefault="00346B87" w:rsidP="000070E2">
            <w:pPr>
              <w:spacing w:before="80" w:after="80"/>
              <w:jc w:val="center"/>
            </w:pPr>
            <w:r w:rsidRPr="00344DCA">
              <w:t>03</w:t>
            </w:r>
          </w:p>
        </w:tc>
        <w:tc>
          <w:tcPr>
            <w:tcW w:w="1074" w:type="dxa"/>
            <w:shd w:val="clear" w:color="auto" w:fill="auto"/>
            <w:vAlign w:val="bottom"/>
          </w:tcPr>
          <w:p w:rsidR="00365C5D" w:rsidRPr="00344DCA" w:rsidRDefault="00346B87" w:rsidP="000070E2">
            <w:pPr>
              <w:spacing w:before="80" w:after="80"/>
              <w:jc w:val="center"/>
            </w:pPr>
            <w:r w:rsidRPr="00344DCA">
              <w:t>UN</w:t>
            </w:r>
          </w:p>
        </w:tc>
        <w:tc>
          <w:tcPr>
            <w:tcW w:w="4595" w:type="dxa"/>
            <w:shd w:val="clear" w:color="auto" w:fill="auto"/>
            <w:vAlign w:val="bottom"/>
          </w:tcPr>
          <w:p w:rsidR="00365C5D" w:rsidRPr="00344DCA" w:rsidRDefault="00346B87" w:rsidP="000070E2">
            <w:pPr>
              <w:spacing w:before="80" w:after="80"/>
              <w:jc w:val="both"/>
            </w:pPr>
            <w:r w:rsidRPr="00344DCA">
              <w:t>Cadeado  35mm</w:t>
            </w:r>
          </w:p>
        </w:tc>
        <w:tc>
          <w:tcPr>
            <w:tcW w:w="1080" w:type="dxa"/>
            <w:shd w:val="clear" w:color="auto" w:fill="auto"/>
            <w:vAlign w:val="bottom"/>
          </w:tcPr>
          <w:p w:rsidR="00365C5D" w:rsidRPr="00344DCA" w:rsidRDefault="00346B87" w:rsidP="000070E2">
            <w:pPr>
              <w:spacing w:before="80" w:after="80"/>
              <w:ind w:right="110"/>
              <w:jc w:val="right"/>
            </w:pPr>
            <w:r w:rsidRPr="00344DCA">
              <w:t>11,60</w:t>
            </w:r>
          </w:p>
        </w:tc>
        <w:tc>
          <w:tcPr>
            <w:tcW w:w="1245" w:type="dxa"/>
            <w:shd w:val="clear" w:color="auto" w:fill="auto"/>
            <w:noWrap/>
            <w:vAlign w:val="bottom"/>
          </w:tcPr>
          <w:p w:rsidR="00365C5D" w:rsidRPr="00344DCA" w:rsidRDefault="00346B87" w:rsidP="000070E2">
            <w:pPr>
              <w:spacing w:before="80" w:after="80"/>
              <w:ind w:right="110"/>
              <w:jc w:val="right"/>
            </w:pPr>
            <w:r w:rsidRPr="00344DCA">
              <w:t>34,80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22</w:t>
            </w:r>
          </w:p>
        </w:tc>
        <w:tc>
          <w:tcPr>
            <w:tcW w:w="1100" w:type="dxa"/>
            <w:shd w:val="clear" w:color="auto" w:fill="auto"/>
            <w:vAlign w:val="bottom"/>
          </w:tcPr>
          <w:p w:rsidR="00365C5D" w:rsidRPr="00344DCA" w:rsidRDefault="00346B87" w:rsidP="000070E2">
            <w:pPr>
              <w:spacing w:before="80" w:after="80"/>
              <w:jc w:val="center"/>
            </w:pPr>
            <w:r w:rsidRPr="00344DCA">
              <w:t>02</w:t>
            </w:r>
          </w:p>
        </w:tc>
        <w:tc>
          <w:tcPr>
            <w:tcW w:w="1074" w:type="dxa"/>
            <w:shd w:val="clear" w:color="auto" w:fill="auto"/>
            <w:vAlign w:val="bottom"/>
          </w:tcPr>
          <w:p w:rsidR="00365C5D" w:rsidRPr="00344DCA" w:rsidRDefault="00346B87" w:rsidP="000070E2">
            <w:pPr>
              <w:spacing w:before="80" w:after="80"/>
              <w:jc w:val="center"/>
            </w:pPr>
            <w:r w:rsidRPr="00344DCA">
              <w:t>MT</w:t>
            </w:r>
          </w:p>
        </w:tc>
        <w:tc>
          <w:tcPr>
            <w:tcW w:w="4595" w:type="dxa"/>
            <w:shd w:val="clear" w:color="auto" w:fill="auto"/>
            <w:vAlign w:val="bottom"/>
          </w:tcPr>
          <w:p w:rsidR="00365C5D" w:rsidRPr="00344DCA" w:rsidRDefault="00817EE8" w:rsidP="00817EE8">
            <w:pPr>
              <w:spacing w:before="80" w:after="80"/>
              <w:jc w:val="both"/>
            </w:pPr>
            <w:r w:rsidRPr="00344DCA">
              <w:t xml:space="preserve">Corrente </w:t>
            </w:r>
            <w:r w:rsidR="00346B87" w:rsidRPr="00344DCA">
              <w:t>zinc</w:t>
            </w:r>
            <w:r w:rsidRPr="00344DCA">
              <w:t xml:space="preserve">ada </w:t>
            </w:r>
            <w:r w:rsidR="00346B87" w:rsidRPr="00344DCA">
              <w:t>4,8mm</w:t>
            </w:r>
          </w:p>
        </w:tc>
        <w:tc>
          <w:tcPr>
            <w:tcW w:w="1080" w:type="dxa"/>
            <w:shd w:val="clear" w:color="auto" w:fill="auto"/>
            <w:vAlign w:val="bottom"/>
          </w:tcPr>
          <w:p w:rsidR="00365C5D" w:rsidRPr="00344DCA" w:rsidRDefault="00346B87" w:rsidP="000070E2">
            <w:pPr>
              <w:spacing w:before="80" w:after="80"/>
              <w:ind w:right="110"/>
              <w:jc w:val="right"/>
            </w:pPr>
            <w:r w:rsidRPr="00344DCA">
              <w:t>8,20</w:t>
            </w:r>
          </w:p>
        </w:tc>
        <w:tc>
          <w:tcPr>
            <w:tcW w:w="1245" w:type="dxa"/>
            <w:shd w:val="clear" w:color="auto" w:fill="auto"/>
            <w:noWrap/>
            <w:vAlign w:val="bottom"/>
          </w:tcPr>
          <w:p w:rsidR="00365C5D" w:rsidRPr="00344DCA" w:rsidRDefault="00346B87" w:rsidP="000070E2">
            <w:pPr>
              <w:spacing w:before="80" w:after="80"/>
              <w:ind w:right="110"/>
              <w:jc w:val="right"/>
            </w:pPr>
            <w:r w:rsidRPr="00344DCA">
              <w:t>16,40</w:t>
            </w:r>
          </w:p>
        </w:tc>
      </w:tr>
      <w:tr w:rsidR="00365C5D" w:rsidRPr="00344DCA" w:rsidTr="00817EE8">
        <w:trPr>
          <w:trHeight w:val="285"/>
        </w:trPr>
        <w:tc>
          <w:tcPr>
            <w:tcW w:w="791" w:type="dxa"/>
            <w:shd w:val="clear" w:color="auto" w:fill="auto"/>
            <w:noWrap/>
            <w:vAlign w:val="bottom"/>
          </w:tcPr>
          <w:p w:rsidR="00365C5D" w:rsidRPr="00344DCA" w:rsidRDefault="00371973" w:rsidP="000070E2">
            <w:pPr>
              <w:spacing w:before="80" w:after="80"/>
              <w:jc w:val="center"/>
            </w:pPr>
            <w:r w:rsidRPr="00344DCA">
              <w:t>23</w:t>
            </w:r>
          </w:p>
        </w:tc>
        <w:tc>
          <w:tcPr>
            <w:tcW w:w="1100" w:type="dxa"/>
            <w:shd w:val="clear" w:color="auto" w:fill="auto"/>
            <w:vAlign w:val="bottom"/>
          </w:tcPr>
          <w:p w:rsidR="00365C5D" w:rsidRPr="00344DCA" w:rsidRDefault="00346B87" w:rsidP="000070E2">
            <w:pPr>
              <w:spacing w:before="80" w:after="80"/>
              <w:jc w:val="center"/>
            </w:pPr>
            <w:r w:rsidRPr="00344DCA">
              <w:t>04</w:t>
            </w:r>
          </w:p>
        </w:tc>
        <w:tc>
          <w:tcPr>
            <w:tcW w:w="1074" w:type="dxa"/>
            <w:shd w:val="clear" w:color="auto" w:fill="auto"/>
            <w:vAlign w:val="bottom"/>
          </w:tcPr>
          <w:p w:rsidR="00365C5D" w:rsidRPr="00344DCA" w:rsidRDefault="00346B87" w:rsidP="000070E2">
            <w:pPr>
              <w:spacing w:before="80" w:after="80"/>
              <w:jc w:val="center"/>
            </w:pPr>
            <w:r w:rsidRPr="00344DCA">
              <w:t>PÇ</w:t>
            </w:r>
          </w:p>
        </w:tc>
        <w:tc>
          <w:tcPr>
            <w:tcW w:w="4595" w:type="dxa"/>
            <w:shd w:val="clear" w:color="auto" w:fill="auto"/>
            <w:vAlign w:val="bottom"/>
          </w:tcPr>
          <w:p w:rsidR="00365C5D" w:rsidRPr="00344DCA" w:rsidRDefault="00346B87" w:rsidP="000070E2">
            <w:pPr>
              <w:spacing w:before="80" w:after="80"/>
              <w:jc w:val="both"/>
            </w:pPr>
            <w:r w:rsidRPr="00344DCA">
              <w:t xml:space="preserve">Pincel branca 2“ </w:t>
            </w:r>
          </w:p>
        </w:tc>
        <w:tc>
          <w:tcPr>
            <w:tcW w:w="1080" w:type="dxa"/>
            <w:shd w:val="clear" w:color="auto" w:fill="auto"/>
            <w:vAlign w:val="bottom"/>
          </w:tcPr>
          <w:p w:rsidR="00365C5D" w:rsidRPr="00344DCA" w:rsidRDefault="000D2931" w:rsidP="000070E2">
            <w:pPr>
              <w:spacing w:before="80" w:after="80"/>
              <w:ind w:right="110"/>
              <w:jc w:val="right"/>
            </w:pPr>
            <w:r w:rsidRPr="00344DCA">
              <w:t>3,20</w:t>
            </w:r>
          </w:p>
        </w:tc>
        <w:tc>
          <w:tcPr>
            <w:tcW w:w="1245" w:type="dxa"/>
            <w:shd w:val="clear" w:color="auto" w:fill="auto"/>
            <w:noWrap/>
            <w:vAlign w:val="bottom"/>
          </w:tcPr>
          <w:p w:rsidR="00365C5D" w:rsidRPr="00344DCA" w:rsidRDefault="000D2931" w:rsidP="000070E2">
            <w:pPr>
              <w:spacing w:before="80" w:after="80"/>
              <w:ind w:right="110"/>
              <w:jc w:val="right"/>
            </w:pPr>
            <w:r w:rsidRPr="00344DCA">
              <w:t>12,80</w:t>
            </w:r>
          </w:p>
        </w:tc>
      </w:tr>
      <w:tr w:rsidR="00365C5D" w:rsidRPr="00344DCA" w:rsidTr="00817EE8">
        <w:trPr>
          <w:trHeight w:val="285"/>
        </w:trPr>
        <w:tc>
          <w:tcPr>
            <w:tcW w:w="791" w:type="dxa"/>
            <w:shd w:val="clear" w:color="auto" w:fill="auto"/>
            <w:noWrap/>
            <w:vAlign w:val="bottom"/>
          </w:tcPr>
          <w:p w:rsidR="00365C5D" w:rsidRPr="00344DCA" w:rsidRDefault="00C42EF5" w:rsidP="000070E2">
            <w:pPr>
              <w:spacing w:before="80" w:after="80"/>
              <w:jc w:val="center"/>
            </w:pPr>
            <w:r w:rsidRPr="00344DCA">
              <w:t>2</w:t>
            </w:r>
            <w:r w:rsidR="00371973" w:rsidRPr="00344DCA">
              <w:t>4</w:t>
            </w:r>
          </w:p>
        </w:tc>
        <w:tc>
          <w:tcPr>
            <w:tcW w:w="1100" w:type="dxa"/>
            <w:shd w:val="clear" w:color="auto" w:fill="auto"/>
            <w:vAlign w:val="bottom"/>
          </w:tcPr>
          <w:p w:rsidR="00365C5D" w:rsidRPr="00344DCA" w:rsidRDefault="00C42EF5" w:rsidP="000070E2">
            <w:pPr>
              <w:spacing w:before="80" w:after="80"/>
              <w:jc w:val="center"/>
            </w:pPr>
            <w:r w:rsidRPr="00344DCA">
              <w:t>02</w:t>
            </w:r>
          </w:p>
        </w:tc>
        <w:tc>
          <w:tcPr>
            <w:tcW w:w="1074" w:type="dxa"/>
            <w:shd w:val="clear" w:color="auto" w:fill="auto"/>
            <w:vAlign w:val="bottom"/>
          </w:tcPr>
          <w:p w:rsidR="00365C5D" w:rsidRPr="00344DCA" w:rsidRDefault="00C42EF5" w:rsidP="000070E2">
            <w:pPr>
              <w:spacing w:before="80" w:after="80"/>
              <w:jc w:val="center"/>
            </w:pPr>
            <w:r w:rsidRPr="00344DCA">
              <w:t>LT</w:t>
            </w:r>
          </w:p>
        </w:tc>
        <w:tc>
          <w:tcPr>
            <w:tcW w:w="4595" w:type="dxa"/>
            <w:shd w:val="clear" w:color="auto" w:fill="auto"/>
            <w:vAlign w:val="bottom"/>
          </w:tcPr>
          <w:p w:rsidR="00365C5D" w:rsidRPr="00344DCA" w:rsidRDefault="00817EE8" w:rsidP="000070E2">
            <w:pPr>
              <w:spacing w:before="80" w:after="80"/>
              <w:jc w:val="both"/>
            </w:pPr>
            <w:r w:rsidRPr="00344DCA">
              <w:t>Solvente para tinta a óleo</w:t>
            </w:r>
            <w:r w:rsidR="00C42EF5" w:rsidRPr="00344DCA">
              <w:t xml:space="preserve"> 5 litros</w:t>
            </w:r>
          </w:p>
        </w:tc>
        <w:tc>
          <w:tcPr>
            <w:tcW w:w="1080" w:type="dxa"/>
            <w:shd w:val="clear" w:color="auto" w:fill="auto"/>
            <w:vAlign w:val="bottom"/>
          </w:tcPr>
          <w:p w:rsidR="00365C5D" w:rsidRPr="00344DCA" w:rsidRDefault="00C42EF5" w:rsidP="000070E2">
            <w:pPr>
              <w:spacing w:before="80" w:after="80"/>
              <w:ind w:right="110"/>
              <w:jc w:val="right"/>
            </w:pPr>
            <w:r w:rsidRPr="00344DCA">
              <w:t>39,50</w:t>
            </w:r>
          </w:p>
        </w:tc>
        <w:tc>
          <w:tcPr>
            <w:tcW w:w="1245" w:type="dxa"/>
            <w:shd w:val="clear" w:color="auto" w:fill="auto"/>
            <w:noWrap/>
            <w:vAlign w:val="bottom"/>
          </w:tcPr>
          <w:p w:rsidR="00365C5D" w:rsidRPr="00344DCA" w:rsidRDefault="00C42EF5" w:rsidP="000070E2">
            <w:pPr>
              <w:spacing w:before="80" w:after="80"/>
              <w:ind w:right="110"/>
              <w:jc w:val="right"/>
            </w:pPr>
            <w:r w:rsidRPr="00344DCA">
              <w:t>79,00</w:t>
            </w:r>
          </w:p>
        </w:tc>
      </w:tr>
      <w:tr w:rsidR="00817EE8" w:rsidRPr="00344DCA" w:rsidTr="00817EE8">
        <w:trPr>
          <w:trHeight w:val="285"/>
        </w:trPr>
        <w:tc>
          <w:tcPr>
            <w:tcW w:w="791" w:type="dxa"/>
            <w:shd w:val="clear" w:color="auto" w:fill="auto"/>
            <w:noWrap/>
            <w:vAlign w:val="bottom"/>
          </w:tcPr>
          <w:p w:rsidR="00817EE8" w:rsidRPr="00344DCA" w:rsidRDefault="00371973" w:rsidP="000070E2">
            <w:pPr>
              <w:spacing w:before="80" w:after="80"/>
              <w:jc w:val="center"/>
            </w:pPr>
            <w:r w:rsidRPr="00344DCA">
              <w:t>25</w:t>
            </w:r>
          </w:p>
        </w:tc>
        <w:tc>
          <w:tcPr>
            <w:tcW w:w="1100" w:type="dxa"/>
            <w:shd w:val="clear" w:color="auto" w:fill="auto"/>
            <w:vAlign w:val="bottom"/>
          </w:tcPr>
          <w:p w:rsidR="00817EE8" w:rsidRPr="00344DCA" w:rsidRDefault="00817EE8" w:rsidP="000070E2">
            <w:pPr>
              <w:spacing w:before="80" w:after="80"/>
              <w:jc w:val="center"/>
            </w:pPr>
            <w:r w:rsidRPr="00344DCA">
              <w:t>02</w:t>
            </w:r>
          </w:p>
        </w:tc>
        <w:tc>
          <w:tcPr>
            <w:tcW w:w="1074" w:type="dxa"/>
            <w:shd w:val="clear" w:color="auto" w:fill="auto"/>
            <w:vAlign w:val="bottom"/>
          </w:tcPr>
          <w:p w:rsidR="00817EE8" w:rsidRPr="00344DCA" w:rsidRDefault="00817EE8" w:rsidP="000070E2">
            <w:pPr>
              <w:spacing w:before="80" w:after="80"/>
              <w:jc w:val="center"/>
            </w:pPr>
            <w:r w:rsidRPr="00344DCA">
              <w:t>LT</w:t>
            </w:r>
          </w:p>
        </w:tc>
        <w:tc>
          <w:tcPr>
            <w:tcW w:w="4595" w:type="dxa"/>
            <w:shd w:val="clear" w:color="auto" w:fill="auto"/>
            <w:vAlign w:val="bottom"/>
          </w:tcPr>
          <w:p w:rsidR="00817EE8" w:rsidRPr="00344DCA" w:rsidRDefault="00817EE8" w:rsidP="000070E2">
            <w:pPr>
              <w:spacing w:before="80" w:after="80"/>
              <w:jc w:val="both"/>
            </w:pPr>
            <w:r w:rsidRPr="00344DCA">
              <w:t>Solvente para tinta acrílica 5 litros</w:t>
            </w:r>
          </w:p>
        </w:tc>
        <w:tc>
          <w:tcPr>
            <w:tcW w:w="1080" w:type="dxa"/>
            <w:shd w:val="clear" w:color="auto" w:fill="auto"/>
            <w:vAlign w:val="bottom"/>
          </w:tcPr>
          <w:p w:rsidR="00817EE8" w:rsidRPr="00344DCA" w:rsidRDefault="00817EE8" w:rsidP="000070E2">
            <w:pPr>
              <w:spacing w:before="80" w:after="80"/>
              <w:ind w:right="110"/>
              <w:jc w:val="right"/>
            </w:pPr>
            <w:r w:rsidRPr="00344DCA">
              <w:t>39,50</w:t>
            </w:r>
          </w:p>
        </w:tc>
        <w:tc>
          <w:tcPr>
            <w:tcW w:w="1245" w:type="dxa"/>
            <w:shd w:val="clear" w:color="auto" w:fill="auto"/>
            <w:noWrap/>
            <w:vAlign w:val="bottom"/>
          </w:tcPr>
          <w:p w:rsidR="00817EE8" w:rsidRPr="00344DCA" w:rsidRDefault="00817EE8" w:rsidP="000070E2">
            <w:pPr>
              <w:spacing w:before="80" w:after="80"/>
              <w:ind w:right="110"/>
              <w:jc w:val="right"/>
            </w:pPr>
            <w:r w:rsidRPr="00344DCA">
              <w:t>79,00</w:t>
            </w:r>
          </w:p>
        </w:tc>
      </w:tr>
      <w:tr w:rsidR="00365C5D" w:rsidRPr="00344DCA" w:rsidTr="00817EE8">
        <w:trPr>
          <w:trHeight w:val="285"/>
        </w:trPr>
        <w:tc>
          <w:tcPr>
            <w:tcW w:w="791" w:type="dxa"/>
            <w:shd w:val="clear" w:color="auto" w:fill="auto"/>
            <w:noWrap/>
            <w:vAlign w:val="bottom"/>
          </w:tcPr>
          <w:p w:rsidR="00365C5D" w:rsidRPr="00344DCA" w:rsidRDefault="00C42EF5" w:rsidP="000070E2">
            <w:pPr>
              <w:spacing w:before="80" w:after="80"/>
              <w:jc w:val="center"/>
            </w:pPr>
            <w:r w:rsidRPr="00344DCA">
              <w:lastRenderedPageBreak/>
              <w:t>2</w:t>
            </w:r>
            <w:r w:rsidR="00371973" w:rsidRPr="00344DCA">
              <w:t>6</w:t>
            </w:r>
          </w:p>
        </w:tc>
        <w:tc>
          <w:tcPr>
            <w:tcW w:w="1100" w:type="dxa"/>
            <w:shd w:val="clear" w:color="auto" w:fill="auto"/>
            <w:vAlign w:val="bottom"/>
          </w:tcPr>
          <w:p w:rsidR="00365C5D" w:rsidRPr="00344DCA" w:rsidRDefault="00C42EF5" w:rsidP="000070E2">
            <w:pPr>
              <w:spacing w:before="80" w:after="80"/>
              <w:jc w:val="center"/>
            </w:pPr>
            <w:r w:rsidRPr="00344DCA">
              <w:t>04</w:t>
            </w:r>
          </w:p>
        </w:tc>
        <w:tc>
          <w:tcPr>
            <w:tcW w:w="1074" w:type="dxa"/>
            <w:shd w:val="clear" w:color="auto" w:fill="auto"/>
            <w:vAlign w:val="bottom"/>
          </w:tcPr>
          <w:p w:rsidR="00365C5D" w:rsidRPr="00344DCA" w:rsidRDefault="00C42EF5" w:rsidP="000070E2">
            <w:pPr>
              <w:spacing w:before="80" w:after="80"/>
              <w:jc w:val="center"/>
            </w:pPr>
            <w:r w:rsidRPr="00344DCA">
              <w:t>BR</w:t>
            </w:r>
          </w:p>
        </w:tc>
        <w:tc>
          <w:tcPr>
            <w:tcW w:w="4595" w:type="dxa"/>
            <w:shd w:val="clear" w:color="auto" w:fill="auto"/>
            <w:vAlign w:val="bottom"/>
          </w:tcPr>
          <w:p w:rsidR="00365C5D" w:rsidRPr="00344DCA" w:rsidRDefault="00C42EF5" w:rsidP="000070E2">
            <w:pPr>
              <w:spacing w:before="80" w:after="80"/>
              <w:jc w:val="both"/>
            </w:pPr>
            <w:r w:rsidRPr="00344DCA">
              <w:t>Ferro CA 60 4,2mm 12m</w:t>
            </w:r>
          </w:p>
        </w:tc>
        <w:tc>
          <w:tcPr>
            <w:tcW w:w="1080" w:type="dxa"/>
            <w:shd w:val="clear" w:color="auto" w:fill="auto"/>
            <w:vAlign w:val="bottom"/>
          </w:tcPr>
          <w:p w:rsidR="00365C5D" w:rsidRPr="00344DCA" w:rsidRDefault="00C42EF5" w:rsidP="000070E2">
            <w:pPr>
              <w:spacing w:before="80" w:after="80"/>
              <w:ind w:right="110"/>
              <w:jc w:val="right"/>
            </w:pPr>
            <w:r w:rsidRPr="00344DCA">
              <w:t>4,45</w:t>
            </w:r>
          </w:p>
        </w:tc>
        <w:tc>
          <w:tcPr>
            <w:tcW w:w="1245" w:type="dxa"/>
            <w:shd w:val="clear" w:color="auto" w:fill="auto"/>
            <w:noWrap/>
            <w:vAlign w:val="bottom"/>
          </w:tcPr>
          <w:p w:rsidR="00365C5D" w:rsidRPr="00344DCA" w:rsidRDefault="00C42EF5" w:rsidP="000070E2">
            <w:pPr>
              <w:spacing w:before="80" w:after="80"/>
              <w:ind w:right="110"/>
              <w:jc w:val="right"/>
            </w:pPr>
            <w:r w:rsidRPr="00344DCA">
              <w:t>17,80</w:t>
            </w:r>
          </w:p>
        </w:tc>
      </w:tr>
      <w:tr w:rsidR="00365C5D" w:rsidRPr="00344DCA" w:rsidTr="00817EE8">
        <w:trPr>
          <w:trHeight w:val="285"/>
        </w:trPr>
        <w:tc>
          <w:tcPr>
            <w:tcW w:w="791" w:type="dxa"/>
            <w:shd w:val="clear" w:color="auto" w:fill="auto"/>
            <w:noWrap/>
            <w:vAlign w:val="bottom"/>
          </w:tcPr>
          <w:p w:rsidR="00365C5D" w:rsidRPr="00344DCA" w:rsidRDefault="00C42EF5" w:rsidP="000070E2">
            <w:pPr>
              <w:spacing w:before="80" w:after="80"/>
              <w:jc w:val="center"/>
            </w:pPr>
            <w:r w:rsidRPr="00344DCA">
              <w:t>2</w:t>
            </w:r>
            <w:r w:rsidR="00371973" w:rsidRPr="00344DCA">
              <w:t>7</w:t>
            </w:r>
          </w:p>
        </w:tc>
        <w:tc>
          <w:tcPr>
            <w:tcW w:w="1100" w:type="dxa"/>
            <w:shd w:val="clear" w:color="auto" w:fill="auto"/>
            <w:vAlign w:val="bottom"/>
          </w:tcPr>
          <w:p w:rsidR="00365C5D" w:rsidRPr="00344DCA" w:rsidRDefault="00C42EF5" w:rsidP="000070E2">
            <w:pPr>
              <w:spacing w:before="80" w:after="80"/>
              <w:jc w:val="center"/>
            </w:pPr>
            <w:r w:rsidRPr="00344DCA">
              <w:t>02</w:t>
            </w:r>
          </w:p>
        </w:tc>
        <w:tc>
          <w:tcPr>
            <w:tcW w:w="1074" w:type="dxa"/>
            <w:shd w:val="clear" w:color="auto" w:fill="auto"/>
            <w:vAlign w:val="bottom"/>
          </w:tcPr>
          <w:p w:rsidR="00365C5D" w:rsidRPr="00344DCA" w:rsidRDefault="00C42EF5" w:rsidP="000070E2">
            <w:pPr>
              <w:spacing w:before="80" w:after="80"/>
              <w:jc w:val="center"/>
            </w:pPr>
            <w:r w:rsidRPr="00344DCA">
              <w:t>PÇ</w:t>
            </w:r>
          </w:p>
        </w:tc>
        <w:tc>
          <w:tcPr>
            <w:tcW w:w="4595" w:type="dxa"/>
            <w:shd w:val="clear" w:color="auto" w:fill="auto"/>
            <w:vAlign w:val="bottom"/>
          </w:tcPr>
          <w:p w:rsidR="00365C5D" w:rsidRPr="00344DCA" w:rsidRDefault="00C42EF5" w:rsidP="000070E2">
            <w:pPr>
              <w:spacing w:before="80" w:after="80"/>
              <w:jc w:val="both"/>
            </w:pPr>
            <w:r w:rsidRPr="00344DCA">
              <w:t>Rolo lã de carneiro 23</w:t>
            </w:r>
          </w:p>
        </w:tc>
        <w:tc>
          <w:tcPr>
            <w:tcW w:w="1080" w:type="dxa"/>
            <w:shd w:val="clear" w:color="auto" w:fill="auto"/>
            <w:vAlign w:val="bottom"/>
          </w:tcPr>
          <w:p w:rsidR="00365C5D" w:rsidRPr="00344DCA" w:rsidRDefault="00C42EF5" w:rsidP="000070E2">
            <w:pPr>
              <w:spacing w:before="80" w:after="80"/>
              <w:ind w:right="110"/>
              <w:jc w:val="right"/>
            </w:pPr>
            <w:r w:rsidRPr="00344DCA">
              <w:t>12,50</w:t>
            </w:r>
          </w:p>
        </w:tc>
        <w:tc>
          <w:tcPr>
            <w:tcW w:w="1245" w:type="dxa"/>
            <w:shd w:val="clear" w:color="auto" w:fill="auto"/>
            <w:noWrap/>
            <w:vAlign w:val="bottom"/>
          </w:tcPr>
          <w:p w:rsidR="00365C5D" w:rsidRPr="00344DCA" w:rsidRDefault="00C42EF5" w:rsidP="000070E2">
            <w:pPr>
              <w:spacing w:before="80" w:after="80"/>
              <w:ind w:right="110"/>
              <w:jc w:val="right"/>
            </w:pPr>
            <w:r w:rsidRPr="00344DCA">
              <w:t>25,00</w:t>
            </w:r>
          </w:p>
        </w:tc>
      </w:tr>
      <w:tr w:rsidR="00900F57" w:rsidRPr="00344DCA" w:rsidTr="00817EE8">
        <w:trPr>
          <w:trHeight w:val="285"/>
        </w:trPr>
        <w:tc>
          <w:tcPr>
            <w:tcW w:w="791" w:type="dxa"/>
            <w:shd w:val="clear" w:color="auto" w:fill="auto"/>
            <w:noWrap/>
            <w:vAlign w:val="bottom"/>
          </w:tcPr>
          <w:p w:rsidR="00900F57" w:rsidRPr="00344DCA" w:rsidRDefault="00C42EF5" w:rsidP="000070E2">
            <w:pPr>
              <w:spacing w:before="80" w:after="80"/>
              <w:jc w:val="center"/>
            </w:pPr>
            <w:r w:rsidRPr="00344DCA">
              <w:t>2</w:t>
            </w:r>
            <w:r w:rsidR="00371973" w:rsidRPr="00344DCA">
              <w:t>8</w:t>
            </w:r>
          </w:p>
        </w:tc>
        <w:tc>
          <w:tcPr>
            <w:tcW w:w="1100" w:type="dxa"/>
            <w:shd w:val="clear" w:color="auto" w:fill="auto"/>
            <w:vAlign w:val="bottom"/>
          </w:tcPr>
          <w:p w:rsidR="00900F57" w:rsidRPr="00344DCA" w:rsidRDefault="00C42EF5" w:rsidP="000070E2">
            <w:pPr>
              <w:spacing w:before="80" w:after="80"/>
              <w:jc w:val="center"/>
            </w:pPr>
            <w:r w:rsidRPr="00344DCA">
              <w:t>24</w:t>
            </w:r>
          </w:p>
        </w:tc>
        <w:tc>
          <w:tcPr>
            <w:tcW w:w="1074" w:type="dxa"/>
            <w:shd w:val="clear" w:color="auto" w:fill="auto"/>
            <w:vAlign w:val="bottom"/>
          </w:tcPr>
          <w:p w:rsidR="00900F57" w:rsidRPr="00344DCA" w:rsidRDefault="00C42EF5" w:rsidP="000070E2">
            <w:pPr>
              <w:spacing w:before="80" w:after="80"/>
              <w:jc w:val="center"/>
            </w:pPr>
            <w:r w:rsidRPr="00344DCA">
              <w:t>PÇ</w:t>
            </w:r>
          </w:p>
        </w:tc>
        <w:tc>
          <w:tcPr>
            <w:tcW w:w="4595" w:type="dxa"/>
            <w:shd w:val="clear" w:color="auto" w:fill="auto"/>
            <w:vAlign w:val="bottom"/>
          </w:tcPr>
          <w:p w:rsidR="00900F57" w:rsidRPr="00344DCA" w:rsidRDefault="00817EE8" w:rsidP="000070E2">
            <w:pPr>
              <w:spacing w:before="80" w:after="80"/>
              <w:jc w:val="both"/>
            </w:pPr>
            <w:r w:rsidRPr="00344DCA">
              <w:t>Parafuso</w:t>
            </w:r>
            <w:r w:rsidR="00C42EF5" w:rsidRPr="00344DCA">
              <w:t xml:space="preserve"> 5,0x45</w:t>
            </w:r>
          </w:p>
        </w:tc>
        <w:tc>
          <w:tcPr>
            <w:tcW w:w="1080" w:type="dxa"/>
            <w:shd w:val="clear" w:color="auto" w:fill="auto"/>
            <w:vAlign w:val="bottom"/>
          </w:tcPr>
          <w:p w:rsidR="00900F57" w:rsidRPr="00344DCA" w:rsidRDefault="00C42EF5" w:rsidP="000070E2">
            <w:pPr>
              <w:spacing w:before="80" w:after="80"/>
              <w:ind w:right="110"/>
              <w:jc w:val="right"/>
            </w:pPr>
            <w:r w:rsidRPr="00344DCA">
              <w:t>0,12</w:t>
            </w:r>
          </w:p>
        </w:tc>
        <w:tc>
          <w:tcPr>
            <w:tcW w:w="1245" w:type="dxa"/>
            <w:shd w:val="clear" w:color="auto" w:fill="auto"/>
            <w:noWrap/>
            <w:vAlign w:val="bottom"/>
          </w:tcPr>
          <w:p w:rsidR="00900F57" w:rsidRPr="00344DCA" w:rsidRDefault="00C42EF5" w:rsidP="000070E2">
            <w:pPr>
              <w:spacing w:before="80" w:after="80"/>
              <w:ind w:right="110"/>
              <w:jc w:val="right"/>
            </w:pPr>
            <w:r w:rsidRPr="00344DCA">
              <w:t>2,88</w:t>
            </w:r>
          </w:p>
        </w:tc>
      </w:tr>
      <w:tr w:rsidR="00900F57" w:rsidRPr="00344DCA" w:rsidTr="00817EE8">
        <w:trPr>
          <w:trHeight w:val="285"/>
        </w:trPr>
        <w:tc>
          <w:tcPr>
            <w:tcW w:w="791" w:type="dxa"/>
            <w:shd w:val="clear" w:color="auto" w:fill="auto"/>
            <w:noWrap/>
            <w:vAlign w:val="bottom"/>
          </w:tcPr>
          <w:p w:rsidR="00900F57" w:rsidRPr="00344DCA" w:rsidRDefault="00371973" w:rsidP="000070E2">
            <w:pPr>
              <w:spacing w:before="80" w:after="80"/>
              <w:jc w:val="center"/>
            </w:pPr>
            <w:r w:rsidRPr="00344DCA">
              <w:t>29</w:t>
            </w:r>
          </w:p>
        </w:tc>
        <w:tc>
          <w:tcPr>
            <w:tcW w:w="1100" w:type="dxa"/>
            <w:shd w:val="clear" w:color="auto" w:fill="auto"/>
            <w:vAlign w:val="bottom"/>
          </w:tcPr>
          <w:p w:rsidR="00900F57" w:rsidRPr="00344DCA" w:rsidRDefault="00905D43" w:rsidP="000070E2">
            <w:pPr>
              <w:spacing w:before="80" w:after="80"/>
              <w:jc w:val="center"/>
            </w:pPr>
            <w:r w:rsidRPr="00344DCA">
              <w:t>15</w:t>
            </w:r>
          </w:p>
        </w:tc>
        <w:tc>
          <w:tcPr>
            <w:tcW w:w="1074" w:type="dxa"/>
            <w:shd w:val="clear" w:color="auto" w:fill="auto"/>
            <w:vAlign w:val="bottom"/>
          </w:tcPr>
          <w:p w:rsidR="00900F57" w:rsidRPr="00344DCA" w:rsidRDefault="00905D43" w:rsidP="000070E2">
            <w:pPr>
              <w:spacing w:before="80" w:after="80"/>
              <w:jc w:val="center"/>
            </w:pPr>
            <w:r w:rsidRPr="00344DCA">
              <w:t>PÇ</w:t>
            </w:r>
          </w:p>
        </w:tc>
        <w:tc>
          <w:tcPr>
            <w:tcW w:w="4595" w:type="dxa"/>
            <w:shd w:val="clear" w:color="auto" w:fill="auto"/>
            <w:vAlign w:val="bottom"/>
          </w:tcPr>
          <w:p w:rsidR="00900F57" w:rsidRPr="00344DCA" w:rsidRDefault="00905D43" w:rsidP="000070E2">
            <w:pPr>
              <w:spacing w:before="80" w:after="80"/>
              <w:jc w:val="both"/>
            </w:pPr>
            <w:r w:rsidRPr="00344DCA">
              <w:t>Lâmpada mista 250w</w:t>
            </w:r>
          </w:p>
        </w:tc>
        <w:tc>
          <w:tcPr>
            <w:tcW w:w="1080" w:type="dxa"/>
            <w:shd w:val="clear" w:color="auto" w:fill="auto"/>
            <w:vAlign w:val="bottom"/>
          </w:tcPr>
          <w:p w:rsidR="00900F57" w:rsidRPr="00344DCA" w:rsidRDefault="00905D43" w:rsidP="000070E2">
            <w:pPr>
              <w:spacing w:before="80" w:after="80"/>
              <w:ind w:right="110"/>
              <w:jc w:val="right"/>
            </w:pPr>
            <w:r w:rsidRPr="00344DCA">
              <w:t>14,00</w:t>
            </w:r>
          </w:p>
        </w:tc>
        <w:tc>
          <w:tcPr>
            <w:tcW w:w="1245" w:type="dxa"/>
            <w:shd w:val="clear" w:color="auto" w:fill="auto"/>
            <w:noWrap/>
            <w:vAlign w:val="bottom"/>
          </w:tcPr>
          <w:p w:rsidR="00900F57" w:rsidRPr="00344DCA" w:rsidRDefault="00905D43" w:rsidP="000070E2">
            <w:pPr>
              <w:spacing w:before="80" w:after="80"/>
              <w:ind w:right="110"/>
              <w:jc w:val="right"/>
            </w:pPr>
            <w:r w:rsidRPr="00344DCA">
              <w:t>210,00</w:t>
            </w:r>
          </w:p>
        </w:tc>
      </w:tr>
      <w:tr w:rsidR="00900F57" w:rsidRPr="00344DCA" w:rsidTr="00817EE8">
        <w:trPr>
          <w:trHeight w:val="285"/>
        </w:trPr>
        <w:tc>
          <w:tcPr>
            <w:tcW w:w="791" w:type="dxa"/>
            <w:shd w:val="clear" w:color="auto" w:fill="auto"/>
            <w:noWrap/>
            <w:vAlign w:val="bottom"/>
          </w:tcPr>
          <w:p w:rsidR="00900F57" w:rsidRPr="00344DCA" w:rsidRDefault="00371973" w:rsidP="000070E2">
            <w:pPr>
              <w:spacing w:before="80" w:after="80"/>
              <w:jc w:val="center"/>
            </w:pPr>
            <w:r w:rsidRPr="00344DCA">
              <w:t>30</w:t>
            </w:r>
          </w:p>
        </w:tc>
        <w:tc>
          <w:tcPr>
            <w:tcW w:w="1100" w:type="dxa"/>
            <w:shd w:val="clear" w:color="auto" w:fill="auto"/>
            <w:vAlign w:val="bottom"/>
          </w:tcPr>
          <w:p w:rsidR="00900F57" w:rsidRPr="00344DCA" w:rsidRDefault="00905D43" w:rsidP="000070E2">
            <w:pPr>
              <w:spacing w:before="80" w:after="80"/>
              <w:jc w:val="center"/>
            </w:pPr>
            <w:r w:rsidRPr="00344DCA">
              <w:t>20</w:t>
            </w:r>
          </w:p>
        </w:tc>
        <w:tc>
          <w:tcPr>
            <w:tcW w:w="1074" w:type="dxa"/>
            <w:shd w:val="clear" w:color="auto" w:fill="auto"/>
            <w:vAlign w:val="bottom"/>
          </w:tcPr>
          <w:p w:rsidR="00900F57" w:rsidRPr="00344DCA" w:rsidRDefault="00905D43" w:rsidP="000070E2">
            <w:pPr>
              <w:spacing w:before="80" w:after="80"/>
              <w:jc w:val="center"/>
            </w:pPr>
            <w:r w:rsidRPr="00344DCA">
              <w:t>PÇ</w:t>
            </w:r>
          </w:p>
        </w:tc>
        <w:tc>
          <w:tcPr>
            <w:tcW w:w="4595" w:type="dxa"/>
            <w:shd w:val="clear" w:color="auto" w:fill="auto"/>
            <w:vAlign w:val="bottom"/>
          </w:tcPr>
          <w:p w:rsidR="00900F57" w:rsidRPr="00344DCA" w:rsidRDefault="00905D43" w:rsidP="000070E2">
            <w:pPr>
              <w:spacing w:before="80" w:after="80"/>
              <w:jc w:val="both"/>
            </w:pPr>
            <w:r w:rsidRPr="00344DCA">
              <w:t xml:space="preserve">Lâmpada espiral 25w </w:t>
            </w:r>
          </w:p>
        </w:tc>
        <w:tc>
          <w:tcPr>
            <w:tcW w:w="1080" w:type="dxa"/>
            <w:shd w:val="clear" w:color="auto" w:fill="auto"/>
            <w:vAlign w:val="bottom"/>
          </w:tcPr>
          <w:p w:rsidR="00900F57" w:rsidRPr="00344DCA" w:rsidRDefault="00905D43" w:rsidP="000070E2">
            <w:pPr>
              <w:spacing w:before="80" w:after="80"/>
              <w:ind w:right="110"/>
              <w:jc w:val="right"/>
            </w:pPr>
            <w:r w:rsidRPr="00344DCA">
              <w:t>9,00</w:t>
            </w:r>
          </w:p>
        </w:tc>
        <w:tc>
          <w:tcPr>
            <w:tcW w:w="1245" w:type="dxa"/>
            <w:shd w:val="clear" w:color="auto" w:fill="auto"/>
            <w:noWrap/>
            <w:vAlign w:val="bottom"/>
          </w:tcPr>
          <w:p w:rsidR="00900F57" w:rsidRPr="00344DCA" w:rsidRDefault="00905D43" w:rsidP="000070E2">
            <w:pPr>
              <w:spacing w:before="80" w:after="80"/>
              <w:ind w:right="110"/>
              <w:jc w:val="right"/>
            </w:pPr>
            <w:r w:rsidRPr="00344DCA">
              <w:t>180,00</w:t>
            </w:r>
          </w:p>
        </w:tc>
      </w:tr>
      <w:tr w:rsidR="00900F57" w:rsidRPr="00344DCA" w:rsidTr="00817EE8">
        <w:trPr>
          <w:trHeight w:val="285"/>
        </w:trPr>
        <w:tc>
          <w:tcPr>
            <w:tcW w:w="791" w:type="dxa"/>
            <w:shd w:val="clear" w:color="auto" w:fill="auto"/>
            <w:noWrap/>
            <w:vAlign w:val="bottom"/>
          </w:tcPr>
          <w:p w:rsidR="00900F57" w:rsidRPr="00344DCA" w:rsidRDefault="00905D43" w:rsidP="000070E2">
            <w:pPr>
              <w:spacing w:before="80" w:after="80"/>
              <w:jc w:val="center"/>
            </w:pPr>
            <w:r w:rsidRPr="00344DCA">
              <w:t>3</w:t>
            </w:r>
            <w:r w:rsidR="00371973" w:rsidRPr="00344DCA">
              <w:t>1</w:t>
            </w:r>
          </w:p>
        </w:tc>
        <w:tc>
          <w:tcPr>
            <w:tcW w:w="1100" w:type="dxa"/>
            <w:shd w:val="clear" w:color="auto" w:fill="auto"/>
            <w:vAlign w:val="bottom"/>
          </w:tcPr>
          <w:p w:rsidR="00900F57" w:rsidRPr="00344DCA" w:rsidRDefault="00905D43" w:rsidP="000070E2">
            <w:pPr>
              <w:spacing w:before="80" w:after="80"/>
              <w:jc w:val="center"/>
            </w:pPr>
            <w:r w:rsidRPr="00344DCA">
              <w:t>10</w:t>
            </w:r>
          </w:p>
        </w:tc>
        <w:tc>
          <w:tcPr>
            <w:tcW w:w="1074" w:type="dxa"/>
            <w:shd w:val="clear" w:color="auto" w:fill="auto"/>
            <w:vAlign w:val="bottom"/>
          </w:tcPr>
          <w:p w:rsidR="00900F57" w:rsidRPr="00344DCA" w:rsidRDefault="00905D43" w:rsidP="000070E2">
            <w:pPr>
              <w:spacing w:before="80" w:after="80"/>
              <w:jc w:val="center"/>
            </w:pPr>
            <w:r w:rsidRPr="00344DCA">
              <w:t>PÇ</w:t>
            </w:r>
          </w:p>
        </w:tc>
        <w:tc>
          <w:tcPr>
            <w:tcW w:w="4595" w:type="dxa"/>
            <w:shd w:val="clear" w:color="auto" w:fill="auto"/>
            <w:vAlign w:val="bottom"/>
          </w:tcPr>
          <w:p w:rsidR="00900F57" w:rsidRPr="00344DCA" w:rsidRDefault="00905D43" w:rsidP="000070E2">
            <w:pPr>
              <w:spacing w:before="80" w:after="80"/>
              <w:jc w:val="both"/>
            </w:pPr>
            <w:r w:rsidRPr="00344DCA">
              <w:t>Ducha 4T 220v 6800w</w:t>
            </w:r>
          </w:p>
        </w:tc>
        <w:tc>
          <w:tcPr>
            <w:tcW w:w="1080" w:type="dxa"/>
            <w:shd w:val="clear" w:color="auto" w:fill="auto"/>
            <w:vAlign w:val="bottom"/>
          </w:tcPr>
          <w:p w:rsidR="00900F57" w:rsidRPr="00344DCA" w:rsidRDefault="00905D43" w:rsidP="000070E2">
            <w:pPr>
              <w:spacing w:before="80" w:after="80"/>
              <w:ind w:right="110"/>
              <w:jc w:val="right"/>
            </w:pPr>
            <w:r w:rsidRPr="00344DCA">
              <w:t>34,00</w:t>
            </w:r>
          </w:p>
        </w:tc>
        <w:tc>
          <w:tcPr>
            <w:tcW w:w="1245" w:type="dxa"/>
            <w:shd w:val="clear" w:color="auto" w:fill="auto"/>
            <w:noWrap/>
            <w:vAlign w:val="bottom"/>
          </w:tcPr>
          <w:p w:rsidR="00900F57" w:rsidRPr="00344DCA" w:rsidRDefault="00905D43" w:rsidP="000070E2">
            <w:pPr>
              <w:spacing w:before="80" w:after="80"/>
              <w:ind w:right="110"/>
              <w:jc w:val="right"/>
            </w:pPr>
            <w:r w:rsidRPr="00344DCA">
              <w:t>340,00</w:t>
            </w:r>
          </w:p>
        </w:tc>
      </w:tr>
      <w:tr w:rsidR="00900F57" w:rsidRPr="00344DCA" w:rsidTr="00817EE8">
        <w:trPr>
          <w:trHeight w:val="285"/>
        </w:trPr>
        <w:tc>
          <w:tcPr>
            <w:tcW w:w="791" w:type="dxa"/>
            <w:shd w:val="clear" w:color="auto" w:fill="auto"/>
            <w:noWrap/>
            <w:vAlign w:val="bottom"/>
          </w:tcPr>
          <w:p w:rsidR="00900F57" w:rsidRPr="00344DCA" w:rsidRDefault="00905D43" w:rsidP="000070E2">
            <w:pPr>
              <w:spacing w:before="80" w:after="80"/>
              <w:jc w:val="center"/>
            </w:pPr>
            <w:r w:rsidRPr="00344DCA">
              <w:t>3</w:t>
            </w:r>
            <w:r w:rsidR="00371973" w:rsidRPr="00344DCA">
              <w:t>2</w:t>
            </w:r>
          </w:p>
        </w:tc>
        <w:tc>
          <w:tcPr>
            <w:tcW w:w="1100" w:type="dxa"/>
            <w:shd w:val="clear" w:color="auto" w:fill="auto"/>
            <w:vAlign w:val="bottom"/>
          </w:tcPr>
          <w:p w:rsidR="00900F57" w:rsidRPr="00344DCA" w:rsidRDefault="00905D43" w:rsidP="000070E2">
            <w:pPr>
              <w:spacing w:before="80" w:after="80"/>
              <w:jc w:val="center"/>
            </w:pPr>
            <w:r w:rsidRPr="00344DCA">
              <w:t>05</w:t>
            </w:r>
          </w:p>
        </w:tc>
        <w:tc>
          <w:tcPr>
            <w:tcW w:w="1074" w:type="dxa"/>
            <w:shd w:val="clear" w:color="auto" w:fill="auto"/>
            <w:vAlign w:val="bottom"/>
          </w:tcPr>
          <w:p w:rsidR="00900F57" w:rsidRPr="00344DCA" w:rsidRDefault="00905D43" w:rsidP="000070E2">
            <w:pPr>
              <w:spacing w:before="80" w:after="80"/>
              <w:jc w:val="center"/>
            </w:pPr>
            <w:r w:rsidRPr="00344DCA">
              <w:t>PÇ</w:t>
            </w:r>
          </w:p>
        </w:tc>
        <w:tc>
          <w:tcPr>
            <w:tcW w:w="4595" w:type="dxa"/>
            <w:shd w:val="clear" w:color="auto" w:fill="auto"/>
            <w:vAlign w:val="bottom"/>
          </w:tcPr>
          <w:p w:rsidR="00900F57" w:rsidRPr="00344DCA" w:rsidRDefault="00905D43" w:rsidP="000070E2">
            <w:pPr>
              <w:spacing w:before="80" w:after="80"/>
              <w:jc w:val="both"/>
            </w:pPr>
            <w:r w:rsidRPr="00344DCA">
              <w:t>Fechadura 813/03 – esp. inox</w:t>
            </w:r>
          </w:p>
        </w:tc>
        <w:tc>
          <w:tcPr>
            <w:tcW w:w="1080" w:type="dxa"/>
            <w:shd w:val="clear" w:color="auto" w:fill="auto"/>
            <w:vAlign w:val="bottom"/>
          </w:tcPr>
          <w:p w:rsidR="00900F57" w:rsidRPr="00344DCA" w:rsidRDefault="00905D43" w:rsidP="000070E2">
            <w:pPr>
              <w:spacing w:before="80" w:after="80"/>
              <w:ind w:right="110"/>
              <w:jc w:val="right"/>
            </w:pPr>
            <w:r w:rsidRPr="00344DCA">
              <w:t>21,00</w:t>
            </w:r>
          </w:p>
        </w:tc>
        <w:tc>
          <w:tcPr>
            <w:tcW w:w="1245" w:type="dxa"/>
            <w:shd w:val="clear" w:color="auto" w:fill="auto"/>
            <w:noWrap/>
            <w:vAlign w:val="bottom"/>
          </w:tcPr>
          <w:p w:rsidR="00900F57" w:rsidRPr="00344DCA" w:rsidRDefault="00905D43" w:rsidP="000070E2">
            <w:pPr>
              <w:spacing w:before="80" w:after="80"/>
              <w:ind w:right="110"/>
              <w:jc w:val="right"/>
            </w:pPr>
            <w:r w:rsidRPr="00344DCA">
              <w:t>105,00</w:t>
            </w:r>
          </w:p>
        </w:tc>
      </w:tr>
      <w:tr w:rsidR="00900F57" w:rsidRPr="00344DCA" w:rsidTr="00817EE8">
        <w:trPr>
          <w:trHeight w:val="285"/>
        </w:trPr>
        <w:tc>
          <w:tcPr>
            <w:tcW w:w="791" w:type="dxa"/>
            <w:shd w:val="clear" w:color="auto" w:fill="auto"/>
            <w:noWrap/>
            <w:vAlign w:val="bottom"/>
          </w:tcPr>
          <w:p w:rsidR="00900F57" w:rsidRPr="00344DCA" w:rsidRDefault="0099707C" w:rsidP="000070E2">
            <w:pPr>
              <w:spacing w:before="80" w:after="80"/>
              <w:jc w:val="center"/>
            </w:pPr>
            <w:r w:rsidRPr="00344DCA">
              <w:t>3</w:t>
            </w:r>
            <w:r w:rsidR="00371973" w:rsidRPr="00344DCA">
              <w:t>3</w:t>
            </w:r>
          </w:p>
        </w:tc>
        <w:tc>
          <w:tcPr>
            <w:tcW w:w="1100" w:type="dxa"/>
            <w:shd w:val="clear" w:color="auto" w:fill="auto"/>
            <w:vAlign w:val="bottom"/>
          </w:tcPr>
          <w:p w:rsidR="00900F57" w:rsidRPr="00344DCA" w:rsidRDefault="0099707C" w:rsidP="000070E2">
            <w:pPr>
              <w:spacing w:before="80" w:after="80"/>
              <w:jc w:val="center"/>
            </w:pPr>
            <w:r w:rsidRPr="00344DCA">
              <w:t>20</w:t>
            </w:r>
          </w:p>
        </w:tc>
        <w:tc>
          <w:tcPr>
            <w:tcW w:w="1074" w:type="dxa"/>
            <w:shd w:val="clear" w:color="auto" w:fill="auto"/>
            <w:vAlign w:val="bottom"/>
          </w:tcPr>
          <w:p w:rsidR="00900F57" w:rsidRPr="00344DCA" w:rsidRDefault="0099707C" w:rsidP="000070E2">
            <w:pPr>
              <w:spacing w:before="80" w:after="80"/>
              <w:jc w:val="center"/>
            </w:pPr>
            <w:r w:rsidRPr="00344DCA">
              <w:t>PÇ</w:t>
            </w:r>
          </w:p>
        </w:tc>
        <w:tc>
          <w:tcPr>
            <w:tcW w:w="4595" w:type="dxa"/>
            <w:shd w:val="clear" w:color="auto" w:fill="auto"/>
            <w:vAlign w:val="bottom"/>
          </w:tcPr>
          <w:p w:rsidR="00900F57" w:rsidRPr="00344DCA" w:rsidRDefault="00817EE8" w:rsidP="000070E2">
            <w:pPr>
              <w:spacing w:before="80" w:after="80"/>
              <w:jc w:val="both"/>
            </w:pPr>
            <w:r w:rsidRPr="00344DCA">
              <w:t>Tomada</w:t>
            </w:r>
            <w:r w:rsidR="0099707C" w:rsidRPr="00344DCA">
              <w:t xml:space="preserve"> 39025 (tpb10-e7vm) 10A</w:t>
            </w:r>
          </w:p>
        </w:tc>
        <w:tc>
          <w:tcPr>
            <w:tcW w:w="1080" w:type="dxa"/>
            <w:shd w:val="clear" w:color="auto" w:fill="auto"/>
            <w:vAlign w:val="bottom"/>
          </w:tcPr>
          <w:p w:rsidR="00900F57" w:rsidRPr="00344DCA" w:rsidRDefault="0099707C" w:rsidP="000070E2">
            <w:pPr>
              <w:spacing w:before="80" w:after="80"/>
              <w:ind w:right="110"/>
              <w:jc w:val="right"/>
            </w:pPr>
            <w:r w:rsidRPr="00344DCA">
              <w:t>4,80</w:t>
            </w:r>
          </w:p>
        </w:tc>
        <w:tc>
          <w:tcPr>
            <w:tcW w:w="1245" w:type="dxa"/>
            <w:shd w:val="clear" w:color="auto" w:fill="auto"/>
            <w:noWrap/>
            <w:vAlign w:val="bottom"/>
          </w:tcPr>
          <w:p w:rsidR="00900F57" w:rsidRPr="00344DCA" w:rsidRDefault="0099707C" w:rsidP="000070E2">
            <w:pPr>
              <w:spacing w:before="80" w:after="80"/>
              <w:ind w:right="110"/>
              <w:jc w:val="right"/>
            </w:pPr>
            <w:r w:rsidRPr="00344DCA">
              <w:t>96,00</w:t>
            </w:r>
          </w:p>
        </w:tc>
      </w:tr>
      <w:tr w:rsidR="00900F57" w:rsidRPr="00344DCA" w:rsidTr="00817EE8">
        <w:trPr>
          <w:trHeight w:val="285"/>
        </w:trPr>
        <w:tc>
          <w:tcPr>
            <w:tcW w:w="791" w:type="dxa"/>
            <w:shd w:val="clear" w:color="auto" w:fill="auto"/>
            <w:noWrap/>
            <w:vAlign w:val="bottom"/>
          </w:tcPr>
          <w:p w:rsidR="00900F57" w:rsidRPr="00344DCA" w:rsidRDefault="0099707C" w:rsidP="000070E2">
            <w:pPr>
              <w:spacing w:before="80" w:after="80"/>
              <w:jc w:val="center"/>
            </w:pPr>
            <w:r w:rsidRPr="00344DCA">
              <w:t>3</w:t>
            </w:r>
            <w:r w:rsidR="00371973" w:rsidRPr="00344DCA">
              <w:t>4</w:t>
            </w:r>
          </w:p>
        </w:tc>
        <w:tc>
          <w:tcPr>
            <w:tcW w:w="1100" w:type="dxa"/>
            <w:shd w:val="clear" w:color="auto" w:fill="auto"/>
            <w:vAlign w:val="bottom"/>
          </w:tcPr>
          <w:p w:rsidR="00900F57" w:rsidRPr="00344DCA" w:rsidRDefault="0099707C" w:rsidP="000070E2">
            <w:pPr>
              <w:spacing w:before="80" w:after="80"/>
              <w:jc w:val="center"/>
            </w:pPr>
            <w:r w:rsidRPr="00344DCA">
              <w:t>05</w:t>
            </w:r>
          </w:p>
        </w:tc>
        <w:tc>
          <w:tcPr>
            <w:tcW w:w="1074" w:type="dxa"/>
            <w:shd w:val="clear" w:color="auto" w:fill="auto"/>
            <w:vAlign w:val="bottom"/>
          </w:tcPr>
          <w:p w:rsidR="00900F57" w:rsidRPr="00344DCA" w:rsidRDefault="0099707C" w:rsidP="000070E2">
            <w:pPr>
              <w:spacing w:before="80" w:after="80"/>
              <w:jc w:val="center"/>
            </w:pPr>
            <w:r w:rsidRPr="00344DCA">
              <w:t>PÇ</w:t>
            </w:r>
          </w:p>
        </w:tc>
        <w:tc>
          <w:tcPr>
            <w:tcW w:w="4595" w:type="dxa"/>
            <w:shd w:val="clear" w:color="auto" w:fill="auto"/>
            <w:vAlign w:val="bottom"/>
          </w:tcPr>
          <w:p w:rsidR="00900F57" w:rsidRPr="00344DCA" w:rsidRDefault="0099707C" w:rsidP="000070E2">
            <w:pPr>
              <w:spacing w:before="80" w:after="80"/>
              <w:jc w:val="both"/>
            </w:pPr>
            <w:r w:rsidRPr="00344DCA">
              <w:t>Torneira mod 1193p/ lavatório ½” crom</w:t>
            </w:r>
            <w:r w:rsidR="00817EE8" w:rsidRPr="00344DCA">
              <w:t>ada</w:t>
            </w:r>
          </w:p>
        </w:tc>
        <w:tc>
          <w:tcPr>
            <w:tcW w:w="1080" w:type="dxa"/>
            <w:shd w:val="clear" w:color="auto" w:fill="auto"/>
            <w:vAlign w:val="bottom"/>
          </w:tcPr>
          <w:p w:rsidR="00900F57" w:rsidRPr="00344DCA" w:rsidRDefault="0099707C" w:rsidP="000070E2">
            <w:pPr>
              <w:spacing w:before="80" w:after="80"/>
              <w:ind w:right="110"/>
              <w:jc w:val="right"/>
            </w:pPr>
            <w:r w:rsidRPr="00344DCA">
              <w:t>21,00</w:t>
            </w:r>
          </w:p>
        </w:tc>
        <w:tc>
          <w:tcPr>
            <w:tcW w:w="1245" w:type="dxa"/>
            <w:shd w:val="clear" w:color="auto" w:fill="auto"/>
            <w:noWrap/>
            <w:vAlign w:val="bottom"/>
          </w:tcPr>
          <w:p w:rsidR="00900F57" w:rsidRPr="00344DCA" w:rsidRDefault="0099707C" w:rsidP="000070E2">
            <w:pPr>
              <w:spacing w:before="80" w:after="80"/>
              <w:ind w:right="110"/>
              <w:jc w:val="right"/>
            </w:pPr>
            <w:r w:rsidRPr="00344DCA">
              <w:t>105,00</w:t>
            </w:r>
          </w:p>
        </w:tc>
      </w:tr>
      <w:tr w:rsidR="00900F57" w:rsidRPr="00344DCA" w:rsidTr="00817EE8">
        <w:trPr>
          <w:trHeight w:val="285"/>
        </w:trPr>
        <w:tc>
          <w:tcPr>
            <w:tcW w:w="791" w:type="dxa"/>
            <w:shd w:val="clear" w:color="auto" w:fill="auto"/>
            <w:noWrap/>
            <w:vAlign w:val="bottom"/>
          </w:tcPr>
          <w:p w:rsidR="00900F57" w:rsidRPr="00344DCA" w:rsidRDefault="0099707C" w:rsidP="000070E2">
            <w:pPr>
              <w:spacing w:before="80" w:after="80"/>
              <w:jc w:val="center"/>
            </w:pPr>
            <w:r w:rsidRPr="00344DCA">
              <w:t>3</w:t>
            </w:r>
            <w:r w:rsidR="00371973" w:rsidRPr="00344DCA">
              <w:t>5</w:t>
            </w:r>
          </w:p>
        </w:tc>
        <w:tc>
          <w:tcPr>
            <w:tcW w:w="1100" w:type="dxa"/>
            <w:shd w:val="clear" w:color="auto" w:fill="auto"/>
            <w:vAlign w:val="bottom"/>
          </w:tcPr>
          <w:p w:rsidR="00900F57" w:rsidRPr="00344DCA" w:rsidRDefault="0099707C" w:rsidP="000070E2">
            <w:pPr>
              <w:spacing w:before="80" w:after="80"/>
              <w:jc w:val="center"/>
            </w:pPr>
            <w:r w:rsidRPr="00344DCA">
              <w:t>10</w:t>
            </w:r>
          </w:p>
        </w:tc>
        <w:tc>
          <w:tcPr>
            <w:tcW w:w="1074" w:type="dxa"/>
            <w:shd w:val="clear" w:color="auto" w:fill="auto"/>
            <w:vAlign w:val="bottom"/>
          </w:tcPr>
          <w:p w:rsidR="00900F57" w:rsidRPr="00344DCA" w:rsidRDefault="0099707C" w:rsidP="000070E2">
            <w:pPr>
              <w:spacing w:before="80" w:after="80"/>
              <w:jc w:val="center"/>
            </w:pPr>
            <w:r w:rsidRPr="00344DCA">
              <w:t>M³</w:t>
            </w:r>
          </w:p>
        </w:tc>
        <w:tc>
          <w:tcPr>
            <w:tcW w:w="4595" w:type="dxa"/>
            <w:shd w:val="clear" w:color="auto" w:fill="auto"/>
            <w:vAlign w:val="bottom"/>
          </w:tcPr>
          <w:p w:rsidR="00900F57" w:rsidRPr="00344DCA" w:rsidRDefault="0099707C" w:rsidP="000070E2">
            <w:pPr>
              <w:spacing w:before="80" w:after="80"/>
              <w:jc w:val="both"/>
            </w:pPr>
            <w:r w:rsidRPr="00344DCA">
              <w:t>Pedrisco brita</w:t>
            </w:r>
          </w:p>
        </w:tc>
        <w:tc>
          <w:tcPr>
            <w:tcW w:w="1080" w:type="dxa"/>
            <w:shd w:val="clear" w:color="auto" w:fill="auto"/>
            <w:vAlign w:val="bottom"/>
          </w:tcPr>
          <w:p w:rsidR="00900F57" w:rsidRPr="00344DCA" w:rsidRDefault="00907C73" w:rsidP="000070E2">
            <w:pPr>
              <w:spacing w:before="80" w:after="80"/>
              <w:ind w:right="110"/>
              <w:jc w:val="right"/>
            </w:pPr>
            <w:r w:rsidRPr="00344DCA">
              <w:t>55,00</w:t>
            </w:r>
          </w:p>
        </w:tc>
        <w:tc>
          <w:tcPr>
            <w:tcW w:w="1245" w:type="dxa"/>
            <w:shd w:val="clear" w:color="auto" w:fill="auto"/>
            <w:noWrap/>
            <w:vAlign w:val="bottom"/>
          </w:tcPr>
          <w:p w:rsidR="00900F57" w:rsidRPr="00344DCA" w:rsidRDefault="00907C73" w:rsidP="000070E2">
            <w:pPr>
              <w:spacing w:before="80" w:after="80"/>
              <w:ind w:right="110"/>
              <w:jc w:val="right"/>
            </w:pPr>
            <w:r w:rsidRPr="00344DCA">
              <w:t>550,00</w:t>
            </w:r>
          </w:p>
        </w:tc>
      </w:tr>
      <w:tr w:rsidR="00900F57" w:rsidRPr="00344DCA" w:rsidTr="00817EE8">
        <w:trPr>
          <w:trHeight w:val="285"/>
        </w:trPr>
        <w:tc>
          <w:tcPr>
            <w:tcW w:w="791" w:type="dxa"/>
            <w:shd w:val="clear" w:color="auto" w:fill="auto"/>
            <w:noWrap/>
            <w:vAlign w:val="bottom"/>
          </w:tcPr>
          <w:p w:rsidR="00900F57" w:rsidRPr="00344DCA" w:rsidRDefault="00907C73" w:rsidP="000070E2">
            <w:pPr>
              <w:spacing w:before="80" w:after="80"/>
              <w:jc w:val="center"/>
            </w:pPr>
            <w:r w:rsidRPr="00344DCA">
              <w:t>3</w:t>
            </w:r>
            <w:r w:rsidR="00371973" w:rsidRPr="00344DCA">
              <w:t>6</w:t>
            </w:r>
          </w:p>
        </w:tc>
        <w:tc>
          <w:tcPr>
            <w:tcW w:w="1100" w:type="dxa"/>
            <w:shd w:val="clear" w:color="auto" w:fill="auto"/>
            <w:vAlign w:val="bottom"/>
          </w:tcPr>
          <w:p w:rsidR="00900F57" w:rsidRPr="00344DCA" w:rsidRDefault="00907C73" w:rsidP="000070E2">
            <w:pPr>
              <w:spacing w:before="80" w:after="80"/>
              <w:jc w:val="center"/>
            </w:pPr>
            <w:r w:rsidRPr="00344DCA">
              <w:t>02</w:t>
            </w:r>
          </w:p>
        </w:tc>
        <w:tc>
          <w:tcPr>
            <w:tcW w:w="1074" w:type="dxa"/>
            <w:shd w:val="clear" w:color="auto" w:fill="auto"/>
            <w:vAlign w:val="bottom"/>
          </w:tcPr>
          <w:p w:rsidR="00900F57" w:rsidRPr="00344DCA" w:rsidRDefault="00907C73" w:rsidP="000070E2">
            <w:pPr>
              <w:spacing w:before="80" w:after="80"/>
              <w:jc w:val="center"/>
            </w:pPr>
            <w:r w:rsidRPr="00344DCA">
              <w:t>PÇ</w:t>
            </w:r>
          </w:p>
        </w:tc>
        <w:tc>
          <w:tcPr>
            <w:tcW w:w="4595" w:type="dxa"/>
            <w:shd w:val="clear" w:color="auto" w:fill="auto"/>
            <w:vAlign w:val="bottom"/>
          </w:tcPr>
          <w:p w:rsidR="00900F57" w:rsidRPr="00344DCA" w:rsidRDefault="00817EE8" w:rsidP="000070E2">
            <w:pPr>
              <w:spacing w:before="80" w:after="80"/>
              <w:jc w:val="both"/>
            </w:pPr>
            <w:r w:rsidRPr="00344DCA">
              <w:t>Vaso sanitário</w:t>
            </w:r>
            <w:r w:rsidR="00907C73" w:rsidRPr="00344DCA">
              <w:t xml:space="preserve"> branco gelo</w:t>
            </w:r>
          </w:p>
        </w:tc>
        <w:tc>
          <w:tcPr>
            <w:tcW w:w="1080" w:type="dxa"/>
            <w:shd w:val="clear" w:color="auto" w:fill="auto"/>
            <w:vAlign w:val="bottom"/>
          </w:tcPr>
          <w:p w:rsidR="00900F57" w:rsidRPr="00344DCA" w:rsidRDefault="00907C73" w:rsidP="000070E2">
            <w:pPr>
              <w:spacing w:before="80" w:after="80"/>
              <w:ind w:right="110"/>
              <w:jc w:val="right"/>
            </w:pPr>
            <w:r w:rsidRPr="00344DCA">
              <w:t>73,00</w:t>
            </w:r>
          </w:p>
        </w:tc>
        <w:tc>
          <w:tcPr>
            <w:tcW w:w="1245" w:type="dxa"/>
            <w:shd w:val="clear" w:color="auto" w:fill="auto"/>
            <w:noWrap/>
            <w:vAlign w:val="bottom"/>
          </w:tcPr>
          <w:p w:rsidR="00900F57" w:rsidRPr="00344DCA" w:rsidRDefault="00907C73" w:rsidP="000070E2">
            <w:pPr>
              <w:spacing w:before="80" w:after="80"/>
              <w:ind w:right="110"/>
              <w:jc w:val="right"/>
            </w:pPr>
            <w:r w:rsidRPr="00344DCA">
              <w:t>146,00</w:t>
            </w:r>
          </w:p>
        </w:tc>
      </w:tr>
      <w:tr w:rsidR="00283B5A" w:rsidRPr="00344DCA" w:rsidTr="00817EE8">
        <w:trPr>
          <w:trHeight w:val="285"/>
        </w:trPr>
        <w:tc>
          <w:tcPr>
            <w:tcW w:w="791" w:type="dxa"/>
            <w:shd w:val="clear" w:color="auto" w:fill="auto"/>
            <w:noWrap/>
            <w:vAlign w:val="bottom"/>
          </w:tcPr>
          <w:p w:rsidR="00283B5A" w:rsidRPr="00344DCA" w:rsidRDefault="00283B5A" w:rsidP="000070E2">
            <w:pPr>
              <w:spacing w:before="80" w:after="80"/>
              <w:jc w:val="center"/>
            </w:pPr>
            <w:r w:rsidRPr="00344DCA">
              <w:t>3</w:t>
            </w:r>
            <w:r w:rsidR="00371973" w:rsidRPr="00344DCA">
              <w:t>7</w:t>
            </w:r>
          </w:p>
        </w:tc>
        <w:tc>
          <w:tcPr>
            <w:tcW w:w="1100" w:type="dxa"/>
            <w:shd w:val="clear" w:color="auto" w:fill="auto"/>
            <w:vAlign w:val="bottom"/>
          </w:tcPr>
          <w:p w:rsidR="00283B5A" w:rsidRPr="00344DCA" w:rsidRDefault="00283B5A" w:rsidP="000070E2">
            <w:pPr>
              <w:spacing w:before="80" w:after="80"/>
              <w:jc w:val="center"/>
            </w:pPr>
            <w:r w:rsidRPr="00344DCA">
              <w:t>15</w:t>
            </w:r>
          </w:p>
        </w:tc>
        <w:tc>
          <w:tcPr>
            <w:tcW w:w="1074" w:type="dxa"/>
            <w:shd w:val="clear" w:color="auto" w:fill="auto"/>
            <w:vAlign w:val="bottom"/>
          </w:tcPr>
          <w:p w:rsidR="00283B5A" w:rsidRPr="00344DCA" w:rsidRDefault="00283B5A" w:rsidP="000070E2">
            <w:pPr>
              <w:spacing w:before="80" w:after="80"/>
              <w:jc w:val="center"/>
            </w:pPr>
            <w:r w:rsidRPr="00344DCA">
              <w:t>PCT</w:t>
            </w:r>
          </w:p>
        </w:tc>
        <w:tc>
          <w:tcPr>
            <w:tcW w:w="4595" w:type="dxa"/>
            <w:shd w:val="clear" w:color="auto" w:fill="auto"/>
            <w:vAlign w:val="bottom"/>
          </w:tcPr>
          <w:p w:rsidR="00283B5A" w:rsidRPr="00344DCA" w:rsidRDefault="00283B5A" w:rsidP="000070E2">
            <w:pPr>
              <w:spacing w:before="80" w:after="80"/>
              <w:jc w:val="both"/>
            </w:pPr>
            <w:r w:rsidRPr="00344DCA">
              <w:t>Papel higiênico c/8x8 rolos de 30mx10cm</w:t>
            </w:r>
          </w:p>
        </w:tc>
        <w:tc>
          <w:tcPr>
            <w:tcW w:w="1080" w:type="dxa"/>
            <w:shd w:val="clear" w:color="auto" w:fill="auto"/>
            <w:vAlign w:val="bottom"/>
          </w:tcPr>
          <w:p w:rsidR="00283B5A" w:rsidRPr="00344DCA" w:rsidRDefault="00371973" w:rsidP="000070E2">
            <w:pPr>
              <w:spacing w:before="80" w:after="80"/>
              <w:ind w:right="110"/>
              <w:jc w:val="right"/>
            </w:pPr>
            <w:r w:rsidRPr="00344DCA">
              <w:t>4,25</w:t>
            </w:r>
          </w:p>
        </w:tc>
        <w:tc>
          <w:tcPr>
            <w:tcW w:w="1245" w:type="dxa"/>
            <w:shd w:val="clear" w:color="auto" w:fill="auto"/>
            <w:noWrap/>
            <w:vAlign w:val="bottom"/>
          </w:tcPr>
          <w:p w:rsidR="00283B5A" w:rsidRPr="00344DCA" w:rsidRDefault="00371973" w:rsidP="000070E2">
            <w:pPr>
              <w:spacing w:before="80" w:after="80"/>
              <w:ind w:right="110"/>
              <w:jc w:val="right"/>
            </w:pPr>
            <w:r w:rsidRPr="00344DCA">
              <w:t>63,75</w:t>
            </w:r>
          </w:p>
        </w:tc>
      </w:tr>
      <w:tr w:rsidR="00283B5A" w:rsidRPr="00344DCA" w:rsidTr="00817EE8">
        <w:trPr>
          <w:trHeight w:val="285"/>
        </w:trPr>
        <w:tc>
          <w:tcPr>
            <w:tcW w:w="791" w:type="dxa"/>
            <w:shd w:val="clear" w:color="auto" w:fill="auto"/>
            <w:noWrap/>
            <w:vAlign w:val="bottom"/>
          </w:tcPr>
          <w:p w:rsidR="00283B5A" w:rsidRPr="00344DCA" w:rsidRDefault="005378C3" w:rsidP="000070E2">
            <w:pPr>
              <w:spacing w:before="80" w:after="80"/>
              <w:jc w:val="center"/>
            </w:pPr>
            <w:r w:rsidRPr="00344DCA">
              <w:t>3</w:t>
            </w:r>
            <w:r w:rsidR="00371973" w:rsidRPr="00344DCA">
              <w:t>8</w:t>
            </w:r>
          </w:p>
        </w:tc>
        <w:tc>
          <w:tcPr>
            <w:tcW w:w="1100" w:type="dxa"/>
            <w:shd w:val="clear" w:color="auto" w:fill="auto"/>
            <w:vAlign w:val="bottom"/>
          </w:tcPr>
          <w:p w:rsidR="00283B5A" w:rsidRPr="00344DCA" w:rsidRDefault="00371973" w:rsidP="000070E2">
            <w:pPr>
              <w:spacing w:before="80" w:after="80"/>
              <w:jc w:val="center"/>
            </w:pPr>
            <w:r w:rsidRPr="00344DCA">
              <w:t>25</w:t>
            </w:r>
          </w:p>
        </w:tc>
        <w:tc>
          <w:tcPr>
            <w:tcW w:w="1074" w:type="dxa"/>
            <w:shd w:val="clear" w:color="auto" w:fill="auto"/>
            <w:vAlign w:val="bottom"/>
          </w:tcPr>
          <w:p w:rsidR="00283B5A" w:rsidRPr="00344DCA" w:rsidRDefault="005378C3" w:rsidP="000070E2">
            <w:pPr>
              <w:spacing w:before="80" w:after="80"/>
              <w:jc w:val="center"/>
            </w:pPr>
            <w:r w:rsidRPr="00344DCA">
              <w:t>FARDO</w:t>
            </w:r>
          </w:p>
        </w:tc>
        <w:tc>
          <w:tcPr>
            <w:tcW w:w="4595" w:type="dxa"/>
            <w:shd w:val="clear" w:color="auto" w:fill="auto"/>
            <w:vAlign w:val="bottom"/>
          </w:tcPr>
          <w:p w:rsidR="00283B5A" w:rsidRPr="00344DCA" w:rsidRDefault="00817EE8" w:rsidP="000070E2">
            <w:pPr>
              <w:spacing w:before="80" w:after="80"/>
              <w:jc w:val="both"/>
            </w:pPr>
            <w:r w:rsidRPr="00344DCA">
              <w:t>Papel toalha interfa</w:t>
            </w:r>
            <w:r w:rsidR="00371973" w:rsidRPr="00344DCA">
              <w:t>ce fardo 1</w:t>
            </w:r>
            <w:r w:rsidR="005378C3" w:rsidRPr="00344DCA">
              <w:t>000 folhas</w:t>
            </w:r>
          </w:p>
        </w:tc>
        <w:tc>
          <w:tcPr>
            <w:tcW w:w="1080" w:type="dxa"/>
            <w:shd w:val="clear" w:color="auto" w:fill="auto"/>
            <w:vAlign w:val="bottom"/>
          </w:tcPr>
          <w:p w:rsidR="00283B5A" w:rsidRPr="00344DCA" w:rsidRDefault="00371973" w:rsidP="000070E2">
            <w:pPr>
              <w:spacing w:before="80" w:after="80"/>
              <w:ind w:right="110"/>
              <w:jc w:val="right"/>
            </w:pPr>
            <w:r w:rsidRPr="00344DCA">
              <w:t>11,15</w:t>
            </w:r>
          </w:p>
        </w:tc>
        <w:tc>
          <w:tcPr>
            <w:tcW w:w="1245" w:type="dxa"/>
            <w:shd w:val="clear" w:color="auto" w:fill="auto"/>
            <w:noWrap/>
            <w:vAlign w:val="bottom"/>
          </w:tcPr>
          <w:p w:rsidR="00283B5A" w:rsidRPr="00344DCA" w:rsidRDefault="00371973" w:rsidP="000070E2">
            <w:pPr>
              <w:spacing w:before="80" w:after="80"/>
              <w:ind w:right="110"/>
              <w:jc w:val="right"/>
            </w:pPr>
            <w:r w:rsidRPr="00344DCA">
              <w:t>278,75</w:t>
            </w:r>
          </w:p>
        </w:tc>
      </w:tr>
      <w:tr w:rsidR="00283B5A" w:rsidRPr="00344DCA" w:rsidTr="00817EE8">
        <w:trPr>
          <w:trHeight w:val="285"/>
        </w:trPr>
        <w:tc>
          <w:tcPr>
            <w:tcW w:w="791" w:type="dxa"/>
            <w:shd w:val="clear" w:color="auto" w:fill="auto"/>
            <w:noWrap/>
            <w:vAlign w:val="bottom"/>
          </w:tcPr>
          <w:p w:rsidR="00283B5A" w:rsidRPr="00344DCA" w:rsidRDefault="00371973" w:rsidP="000070E2">
            <w:pPr>
              <w:spacing w:before="80" w:after="80"/>
              <w:jc w:val="center"/>
            </w:pPr>
            <w:r w:rsidRPr="00344DCA">
              <w:t>39</w:t>
            </w:r>
          </w:p>
        </w:tc>
        <w:tc>
          <w:tcPr>
            <w:tcW w:w="1100" w:type="dxa"/>
            <w:shd w:val="clear" w:color="auto" w:fill="auto"/>
            <w:vAlign w:val="bottom"/>
          </w:tcPr>
          <w:p w:rsidR="00283B5A" w:rsidRPr="00344DCA" w:rsidRDefault="005378C3" w:rsidP="000070E2">
            <w:pPr>
              <w:spacing w:before="80" w:after="80"/>
              <w:jc w:val="center"/>
            </w:pPr>
            <w:r w:rsidRPr="00344DCA">
              <w:t>20</w:t>
            </w:r>
          </w:p>
        </w:tc>
        <w:tc>
          <w:tcPr>
            <w:tcW w:w="1074" w:type="dxa"/>
            <w:shd w:val="clear" w:color="auto" w:fill="auto"/>
            <w:vAlign w:val="bottom"/>
          </w:tcPr>
          <w:p w:rsidR="00283B5A" w:rsidRPr="00344DCA" w:rsidRDefault="005378C3" w:rsidP="000070E2">
            <w:pPr>
              <w:spacing w:before="80" w:after="80"/>
              <w:jc w:val="center"/>
            </w:pPr>
            <w:r w:rsidRPr="00344DCA">
              <w:t>UN</w:t>
            </w:r>
          </w:p>
        </w:tc>
        <w:tc>
          <w:tcPr>
            <w:tcW w:w="4595" w:type="dxa"/>
            <w:shd w:val="clear" w:color="auto" w:fill="auto"/>
            <w:vAlign w:val="bottom"/>
          </w:tcPr>
          <w:p w:rsidR="00283B5A" w:rsidRPr="00344DCA" w:rsidRDefault="005378C3" w:rsidP="000070E2">
            <w:pPr>
              <w:spacing w:before="80" w:after="80"/>
              <w:jc w:val="both"/>
            </w:pPr>
            <w:r w:rsidRPr="00344DCA">
              <w:t>Sabão em pó</w:t>
            </w:r>
            <w:r w:rsidR="00817EE8" w:rsidRPr="00344DCA">
              <w:t xml:space="preserve"> 1Kg</w:t>
            </w:r>
          </w:p>
        </w:tc>
        <w:tc>
          <w:tcPr>
            <w:tcW w:w="1080" w:type="dxa"/>
            <w:shd w:val="clear" w:color="auto" w:fill="auto"/>
            <w:vAlign w:val="bottom"/>
          </w:tcPr>
          <w:p w:rsidR="00283B5A" w:rsidRPr="00344DCA" w:rsidRDefault="00371973" w:rsidP="000070E2">
            <w:pPr>
              <w:spacing w:before="80" w:after="80"/>
              <w:ind w:right="110"/>
              <w:jc w:val="right"/>
            </w:pPr>
            <w:r w:rsidRPr="00344DCA">
              <w:t>4,45</w:t>
            </w:r>
          </w:p>
        </w:tc>
        <w:tc>
          <w:tcPr>
            <w:tcW w:w="1245" w:type="dxa"/>
            <w:shd w:val="clear" w:color="auto" w:fill="auto"/>
            <w:noWrap/>
            <w:vAlign w:val="bottom"/>
          </w:tcPr>
          <w:p w:rsidR="00283B5A" w:rsidRPr="00344DCA" w:rsidRDefault="00371973" w:rsidP="000070E2">
            <w:pPr>
              <w:spacing w:before="80" w:after="80"/>
              <w:ind w:right="110"/>
              <w:jc w:val="right"/>
            </w:pPr>
            <w:r w:rsidRPr="00344DCA">
              <w:t>89,00</w:t>
            </w:r>
          </w:p>
        </w:tc>
      </w:tr>
      <w:tr w:rsidR="00283B5A" w:rsidRPr="00344DCA" w:rsidTr="00817EE8">
        <w:trPr>
          <w:trHeight w:val="285"/>
        </w:trPr>
        <w:tc>
          <w:tcPr>
            <w:tcW w:w="791" w:type="dxa"/>
            <w:shd w:val="clear" w:color="auto" w:fill="auto"/>
            <w:noWrap/>
          </w:tcPr>
          <w:p w:rsidR="00283B5A" w:rsidRPr="00344DCA" w:rsidRDefault="005378C3" w:rsidP="003B53C7">
            <w:pPr>
              <w:spacing w:before="80" w:after="80"/>
              <w:jc w:val="center"/>
            </w:pPr>
            <w:r w:rsidRPr="00344DCA">
              <w:t>4</w:t>
            </w:r>
            <w:r w:rsidR="00371973" w:rsidRPr="00344DCA">
              <w:t>0</w:t>
            </w:r>
          </w:p>
        </w:tc>
        <w:tc>
          <w:tcPr>
            <w:tcW w:w="1100" w:type="dxa"/>
            <w:shd w:val="clear" w:color="auto" w:fill="auto"/>
          </w:tcPr>
          <w:p w:rsidR="00283B5A" w:rsidRPr="00344DCA" w:rsidRDefault="00817EE8" w:rsidP="003B53C7">
            <w:pPr>
              <w:spacing w:before="80" w:after="80"/>
              <w:jc w:val="center"/>
            </w:pPr>
            <w:r w:rsidRPr="00344DCA">
              <w:t>200</w:t>
            </w:r>
          </w:p>
        </w:tc>
        <w:tc>
          <w:tcPr>
            <w:tcW w:w="1074" w:type="dxa"/>
            <w:shd w:val="clear" w:color="auto" w:fill="auto"/>
          </w:tcPr>
          <w:p w:rsidR="00283B5A" w:rsidRPr="00344DCA" w:rsidRDefault="005378C3" w:rsidP="003B53C7">
            <w:pPr>
              <w:spacing w:before="80" w:after="80"/>
              <w:jc w:val="center"/>
            </w:pPr>
            <w:r w:rsidRPr="00344DCA">
              <w:t>PCT</w:t>
            </w:r>
          </w:p>
        </w:tc>
        <w:tc>
          <w:tcPr>
            <w:tcW w:w="4595" w:type="dxa"/>
            <w:shd w:val="clear" w:color="auto" w:fill="auto"/>
            <w:vAlign w:val="bottom"/>
          </w:tcPr>
          <w:p w:rsidR="00283B5A" w:rsidRPr="00344DCA" w:rsidRDefault="005378C3" w:rsidP="000070E2">
            <w:pPr>
              <w:spacing w:before="80" w:after="80"/>
              <w:jc w:val="both"/>
            </w:pPr>
            <w:r w:rsidRPr="00344DCA">
              <w:t xml:space="preserve">Saco de lixo 100L preto 75cm x 10 preto 75cm x 105cm pacote com </w:t>
            </w:r>
            <w:r w:rsidR="00817EE8" w:rsidRPr="00344DCA">
              <w:t>5</w:t>
            </w:r>
          </w:p>
        </w:tc>
        <w:tc>
          <w:tcPr>
            <w:tcW w:w="1080" w:type="dxa"/>
            <w:shd w:val="clear" w:color="auto" w:fill="auto"/>
            <w:vAlign w:val="bottom"/>
          </w:tcPr>
          <w:p w:rsidR="00283B5A" w:rsidRPr="00344DCA" w:rsidRDefault="00371973" w:rsidP="000070E2">
            <w:pPr>
              <w:spacing w:before="80" w:after="80"/>
              <w:ind w:right="110"/>
              <w:jc w:val="right"/>
            </w:pPr>
            <w:r w:rsidRPr="00344DCA">
              <w:t>2,75</w:t>
            </w:r>
          </w:p>
        </w:tc>
        <w:tc>
          <w:tcPr>
            <w:tcW w:w="1245" w:type="dxa"/>
            <w:shd w:val="clear" w:color="auto" w:fill="auto"/>
            <w:noWrap/>
            <w:vAlign w:val="bottom"/>
          </w:tcPr>
          <w:p w:rsidR="00283B5A" w:rsidRPr="00344DCA" w:rsidRDefault="00371973" w:rsidP="000070E2">
            <w:pPr>
              <w:spacing w:before="80" w:after="80"/>
              <w:ind w:right="110"/>
              <w:jc w:val="right"/>
            </w:pPr>
            <w:r w:rsidRPr="00344DCA">
              <w:t>550,00</w:t>
            </w:r>
          </w:p>
        </w:tc>
      </w:tr>
      <w:tr w:rsidR="005378C3" w:rsidRPr="00344DCA" w:rsidTr="00817EE8">
        <w:trPr>
          <w:trHeight w:val="285"/>
        </w:trPr>
        <w:tc>
          <w:tcPr>
            <w:tcW w:w="791" w:type="dxa"/>
            <w:shd w:val="clear" w:color="auto" w:fill="auto"/>
            <w:noWrap/>
            <w:vAlign w:val="bottom"/>
          </w:tcPr>
          <w:p w:rsidR="005378C3" w:rsidRPr="00344DCA" w:rsidRDefault="005378C3" w:rsidP="000070E2">
            <w:pPr>
              <w:spacing w:before="80" w:after="80"/>
              <w:jc w:val="center"/>
            </w:pPr>
            <w:r w:rsidRPr="00344DCA">
              <w:t>4</w:t>
            </w:r>
            <w:r w:rsidR="00371973" w:rsidRPr="00344DCA">
              <w:t>1</w:t>
            </w:r>
          </w:p>
        </w:tc>
        <w:tc>
          <w:tcPr>
            <w:tcW w:w="1100" w:type="dxa"/>
            <w:shd w:val="clear" w:color="auto" w:fill="auto"/>
            <w:vAlign w:val="bottom"/>
          </w:tcPr>
          <w:p w:rsidR="005378C3" w:rsidRPr="00344DCA" w:rsidRDefault="005378C3" w:rsidP="000070E2">
            <w:pPr>
              <w:spacing w:before="80" w:after="80"/>
              <w:jc w:val="center"/>
            </w:pPr>
            <w:r w:rsidRPr="00344DCA">
              <w:t>20</w:t>
            </w:r>
          </w:p>
        </w:tc>
        <w:tc>
          <w:tcPr>
            <w:tcW w:w="1074" w:type="dxa"/>
            <w:shd w:val="clear" w:color="auto" w:fill="auto"/>
            <w:vAlign w:val="bottom"/>
          </w:tcPr>
          <w:p w:rsidR="005378C3" w:rsidRPr="00344DCA" w:rsidRDefault="005378C3" w:rsidP="000070E2">
            <w:pPr>
              <w:spacing w:before="80" w:after="80"/>
              <w:jc w:val="center"/>
            </w:pPr>
            <w:r w:rsidRPr="00344DCA">
              <w:t>FRASCO</w:t>
            </w:r>
          </w:p>
        </w:tc>
        <w:tc>
          <w:tcPr>
            <w:tcW w:w="4595" w:type="dxa"/>
            <w:shd w:val="clear" w:color="auto" w:fill="auto"/>
            <w:vAlign w:val="bottom"/>
          </w:tcPr>
          <w:p w:rsidR="005378C3" w:rsidRPr="00344DCA" w:rsidRDefault="005378C3" w:rsidP="003B53C7">
            <w:pPr>
              <w:spacing w:before="80" w:after="80"/>
              <w:jc w:val="both"/>
            </w:pPr>
            <w:r w:rsidRPr="00344DCA">
              <w:t>A</w:t>
            </w:r>
            <w:r w:rsidR="00371973" w:rsidRPr="00344DCA">
              <w:t>maciante de roupa, frasco com 2</w:t>
            </w:r>
            <w:r w:rsidRPr="00344DCA">
              <w:t>L</w:t>
            </w:r>
          </w:p>
        </w:tc>
        <w:tc>
          <w:tcPr>
            <w:tcW w:w="1080" w:type="dxa"/>
            <w:shd w:val="clear" w:color="auto" w:fill="auto"/>
            <w:vAlign w:val="bottom"/>
          </w:tcPr>
          <w:p w:rsidR="005378C3" w:rsidRPr="00344DCA" w:rsidRDefault="00371973" w:rsidP="000070E2">
            <w:pPr>
              <w:spacing w:before="80" w:after="80"/>
              <w:ind w:right="110"/>
              <w:jc w:val="right"/>
            </w:pPr>
            <w:r w:rsidRPr="00344DCA">
              <w:t>4,50</w:t>
            </w:r>
          </w:p>
        </w:tc>
        <w:tc>
          <w:tcPr>
            <w:tcW w:w="1245" w:type="dxa"/>
            <w:shd w:val="clear" w:color="auto" w:fill="auto"/>
            <w:noWrap/>
            <w:vAlign w:val="bottom"/>
          </w:tcPr>
          <w:p w:rsidR="005378C3" w:rsidRPr="00344DCA" w:rsidRDefault="00371973" w:rsidP="000070E2">
            <w:pPr>
              <w:spacing w:before="80" w:after="80"/>
              <w:ind w:right="110"/>
              <w:jc w:val="right"/>
            </w:pPr>
            <w:r w:rsidRPr="00344DCA">
              <w:t>90,00</w:t>
            </w:r>
          </w:p>
        </w:tc>
      </w:tr>
      <w:tr w:rsidR="00FC2C33" w:rsidRPr="00344DCA" w:rsidTr="000070E2">
        <w:trPr>
          <w:trHeight w:val="285"/>
        </w:trPr>
        <w:tc>
          <w:tcPr>
            <w:tcW w:w="7560" w:type="dxa"/>
            <w:gridSpan w:val="4"/>
            <w:shd w:val="clear" w:color="auto" w:fill="auto"/>
            <w:noWrap/>
            <w:vAlign w:val="bottom"/>
          </w:tcPr>
          <w:p w:rsidR="00FC2C33" w:rsidRPr="00344DCA" w:rsidRDefault="00FC2C33" w:rsidP="000070E2">
            <w:pPr>
              <w:spacing w:before="80" w:after="80"/>
              <w:jc w:val="right"/>
              <w:rPr>
                <w:b/>
              </w:rPr>
            </w:pPr>
            <w:bookmarkStart w:id="1" w:name="_GoBack"/>
            <w:bookmarkEnd w:id="1"/>
            <w:r w:rsidRPr="00344DCA">
              <w:rPr>
                <w:b/>
              </w:rPr>
              <w:t>VALOR TOTAL</w:t>
            </w:r>
          </w:p>
        </w:tc>
        <w:tc>
          <w:tcPr>
            <w:tcW w:w="2325" w:type="dxa"/>
            <w:gridSpan w:val="2"/>
            <w:shd w:val="clear" w:color="auto" w:fill="auto"/>
            <w:vAlign w:val="bottom"/>
          </w:tcPr>
          <w:p w:rsidR="00FC2C33" w:rsidRPr="00344DCA" w:rsidRDefault="00762561" w:rsidP="000070E2">
            <w:pPr>
              <w:spacing w:before="80" w:after="80"/>
              <w:ind w:right="110"/>
              <w:jc w:val="right"/>
              <w:rPr>
                <w:b/>
              </w:rPr>
            </w:pPr>
            <w:r w:rsidRPr="00344DCA">
              <w:rPr>
                <w:b/>
              </w:rPr>
              <w:t>4.041,83</w:t>
            </w:r>
          </w:p>
        </w:tc>
      </w:tr>
    </w:tbl>
    <w:p w:rsidR="005E2596" w:rsidRPr="00344DCA" w:rsidRDefault="005E2596" w:rsidP="000070E2">
      <w:pPr>
        <w:rPr>
          <w:b/>
        </w:rPr>
      </w:pPr>
    </w:p>
    <w:p w:rsidR="005E2596" w:rsidRPr="00344DCA" w:rsidRDefault="005E2596" w:rsidP="000070E2">
      <w:pPr>
        <w:rPr>
          <w:b/>
        </w:rPr>
      </w:pPr>
    </w:p>
    <w:p w:rsidR="005E2596" w:rsidRPr="00344DCA" w:rsidRDefault="005E2596" w:rsidP="000070E2">
      <w:pPr>
        <w:rPr>
          <w:b/>
        </w:rPr>
      </w:pPr>
    </w:p>
    <w:p w:rsidR="005E2596" w:rsidRPr="00344DCA" w:rsidRDefault="005E2596" w:rsidP="000070E2">
      <w:pPr>
        <w:rPr>
          <w:b/>
        </w:rPr>
      </w:pPr>
    </w:p>
    <w:p w:rsidR="00E432A9" w:rsidRPr="00344DCA" w:rsidRDefault="00E432A9" w:rsidP="000070E2">
      <w:pPr>
        <w:rPr>
          <w:b/>
        </w:rPr>
      </w:pPr>
      <w:r w:rsidRPr="00344DCA">
        <w:rPr>
          <w:b/>
        </w:rPr>
        <w:t xml:space="preserve">TOTAL DOS ITENS DA LICITAÇÃO R$: </w:t>
      </w:r>
      <w:r w:rsidR="00344DCA">
        <w:rPr>
          <w:b/>
        </w:rPr>
        <w:t>4.041,83 (quatro mil e quarenta e um reais e oitenta e três centavos).</w:t>
      </w:r>
    </w:p>
    <w:p w:rsidR="00E432A9" w:rsidRPr="000070E2" w:rsidRDefault="00E432A9" w:rsidP="000070E2">
      <w:pPr>
        <w:jc w:val="both"/>
        <w:rPr>
          <w:color w:val="FF0000"/>
        </w:rPr>
      </w:pPr>
    </w:p>
    <w:p w:rsidR="00E432A9" w:rsidRPr="000070E2" w:rsidRDefault="00E432A9" w:rsidP="000070E2">
      <w:pPr>
        <w:jc w:val="both"/>
        <w:rPr>
          <w:color w:val="FF0000"/>
        </w:rPr>
      </w:pPr>
    </w:p>
    <w:p w:rsidR="00E432A9" w:rsidRPr="000070E2" w:rsidRDefault="00E432A9" w:rsidP="000070E2">
      <w:pPr>
        <w:jc w:val="both"/>
        <w:rPr>
          <w:color w:val="FF0000"/>
        </w:rPr>
      </w:pPr>
    </w:p>
    <w:p w:rsidR="00E432A9" w:rsidRPr="000070E2" w:rsidRDefault="00E432A9" w:rsidP="000070E2">
      <w:pPr>
        <w:jc w:val="both"/>
        <w:rPr>
          <w:color w:val="FF0000"/>
        </w:rPr>
      </w:pPr>
    </w:p>
    <w:p w:rsidR="00E432A9" w:rsidRPr="000070E2" w:rsidRDefault="00E432A9" w:rsidP="000070E2">
      <w:pPr>
        <w:jc w:val="both"/>
        <w:rPr>
          <w:color w:val="FF0000"/>
        </w:rPr>
      </w:pPr>
    </w:p>
    <w:p w:rsidR="00E432A9" w:rsidRPr="000070E2" w:rsidRDefault="00E432A9" w:rsidP="000070E2">
      <w:pPr>
        <w:jc w:val="both"/>
        <w:rPr>
          <w:color w:val="FF0000"/>
        </w:rPr>
      </w:pPr>
    </w:p>
    <w:p w:rsidR="00E432A9" w:rsidRPr="000070E2" w:rsidRDefault="00E432A9" w:rsidP="000070E2">
      <w:pPr>
        <w:jc w:val="both"/>
        <w:rPr>
          <w:color w:val="FF0000"/>
        </w:rPr>
      </w:pPr>
    </w:p>
    <w:p w:rsidR="004C71AE" w:rsidRPr="000070E2" w:rsidRDefault="004C71AE" w:rsidP="000070E2">
      <w:pPr>
        <w:jc w:val="both"/>
        <w:rPr>
          <w:color w:val="FF0000"/>
        </w:rPr>
      </w:pPr>
    </w:p>
    <w:p w:rsidR="004C71AE" w:rsidRPr="000070E2" w:rsidRDefault="004C71AE" w:rsidP="000070E2">
      <w:pPr>
        <w:jc w:val="both"/>
        <w:rPr>
          <w:b/>
          <w:caps/>
          <w:color w:val="FF0000"/>
          <w:lang w:val="es-ES_tradnl"/>
        </w:rPr>
      </w:pPr>
    </w:p>
    <w:p w:rsidR="004C71AE" w:rsidRPr="000070E2" w:rsidRDefault="004C71AE" w:rsidP="000070E2">
      <w:pPr>
        <w:jc w:val="both"/>
        <w:rPr>
          <w:b/>
          <w:caps/>
          <w:color w:val="FF0000"/>
          <w:lang w:val="es-ES_tradnl"/>
        </w:rPr>
      </w:pPr>
    </w:p>
    <w:p w:rsidR="008835E6" w:rsidRPr="000070E2" w:rsidRDefault="008835E6" w:rsidP="000070E2">
      <w:pPr>
        <w:jc w:val="both"/>
        <w:rPr>
          <w:color w:val="FF0000"/>
        </w:rPr>
      </w:pPr>
    </w:p>
    <w:p w:rsidR="008835E6" w:rsidRPr="000070E2" w:rsidRDefault="008835E6" w:rsidP="000070E2">
      <w:pPr>
        <w:jc w:val="both"/>
        <w:rPr>
          <w:color w:val="FF0000"/>
        </w:rPr>
      </w:pPr>
    </w:p>
    <w:p w:rsidR="004C71AE" w:rsidRPr="000070E2" w:rsidRDefault="004C71AE" w:rsidP="000070E2">
      <w:pPr>
        <w:jc w:val="both"/>
        <w:rPr>
          <w:color w:val="FF0000"/>
        </w:rPr>
      </w:pPr>
    </w:p>
    <w:p w:rsidR="003478B1" w:rsidRPr="000070E2" w:rsidRDefault="003478B1" w:rsidP="000070E2">
      <w:pPr>
        <w:jc w:val="both"/>
        <w:rPr>
          <w:color w:val="FF0000"/>
        </w:rPr>
      </w:pPr>
    </w:p>
    <w:p w:rsidR="003478B1" w:rsidRPr="003B53C7" w:rsidRDefault="003478B1" w:rsidP="000070E2">
      <w:pPr>
        <w:jc w:val="both"/>
        <w:rPr>
          <w:color w:val="FF0000"/>
        </w:rPr>
      </w:pPr>
      <w:r w:rsidRPr="000070E2">
        <w:rPr>
          <w:color w:val="FF0000"/>
        </w:rPr>
        <w:br w:type="page"/>
      </w:r>
    </w:p>
    <w:p w:rsidR="003478B1" w:rsidRPr="000070E2" w:rsidRDefault="003478B1" w:rsidP="000070E2">
      <w:pPr>
        <w:jc w:val="both"/>
      </w:pPr>
    </w:p>
    <w:p w:rsidR="003478B1" w:rsidRPr="000070E2" w:rsidRDefault="003478B1" w:rsidP="000070E2">
      <w:pPr>
        <w:pStyle w:val="Ttulo6"/>
        <w:rPr>
          <w:rFonts w:ascii="Times New Roman" w:hAnsi="Times New Roman"/>
          <w:sz w:val="24"/>
          <w:szCs w:val="24"/>
        </w:rPr>
      </w:pPr>
      <w:r w:rsidRPr="000070E2">
        <w:rPr>
          <w:rFonts w:ascii="Times New Roman" w:hAnsi="Times New Roman"/>
          <w:sz w:val="24"/>
          <w:szCs w:val="24"/>
        </w:rPr>
        <w:t xml:space="preserve">ANEXO </w:t>
      </w:r>
      <w:r w:rsidR="001E7B81" w:rsidRPr="000070E2">
        <w:rPr>
          <w:rFonts w:ascii="Times New Roman" w:hAnsi="Times New Roman"/>
          <w:sz w:val="24"/>
          <w:szCs w:val="24"/>
        </w:rPr>
        <w:t>II</w:t>
      </w:r>
    </w:p>
    <w:p w:rsidR="003478B1" w:rsidRPr="000070E2" w:rsidRDefault="003478B1" w:rsidP="000070E2">
      <w:pPr>
        <w:jc w:val="center"/>
      </w:pPr>
    </w:p>
    <w:p w:rsidR="003478B1" w:rsidRPr="000070E2" w:rsidRDefault="003478B1" w:rsidP="000070E2">
      <w:pPr>
        <w:jc w:val="center"/>
      </w:pPr>
    </w:p>
    <w:p w:rsidR="003478B1" w:rsidRPr="000070E2" w:rsidRDefault="003478B1" w:rsidP="000070E2">
      <w:pPr>
        <w:jc w:val="center"/>
        <w:rPr>
          <w:b/>
        </w:rPr>
      </w:pPr>
      <w:r w:rsidRPr="000070E2">
        <w:rPr>
          <w:b/>
        </w:rPr>
        <w:t>PROCESSO LICITATÓRIO Nº 0</w:t>
      </w:r>
      <w:r w:rsidR="00C153DF">
        <w:rPr>
          <w:b/>
        </w:rPr>
        <w:t>60</w:t>
      </w:r>
      <w:r w:rsidRPr="000070E2">
        <w:rPr>
          <w:b/>
        </w:rPr>
        <w:t>/201</w:t>
      </w:r>
      <w:r w:rsidR="005E0FE6" w:rsidRPr="000070E2">
        <w:rPr>
          <w:b/>
        </w:rPr>
        <w:t>3</w:t>
      </w:r>
    </w:p>
    <w:p w:rsidR="003478B1" w:rsidRPr="000070E2" w:rsidRDefault="003478B1" w:rsidP="000070E2">
      <w:pPr>
        <w:pStyle w:val="Ttulo3"/>
        <w:jc w:val="center"/>
        <w:rPr>
          <w:rFonts w:ascii="Times New Roman" w:hAnsi="Times New Roman"/>
          <w:szCs w:val="24"/>
        </w:rPr>
      </w:pPr>
    </w:p>
    <w:p w:rsidR="003478B1" w:rsidRPr="000070E2" w:rsidRDefault="003478B1" w:rsidP="000070E2">
      <w:pPr>
        <w:pStyle w:val="Ttulo3"/>
        <w:jc w:val="center"/>
        <w:rPr>
          <w:rFonts w:ascii="Times New Roman" w:hAnsi="Times New Roman"/>
          <w:szCs w:val="24"/>
        </w:rPr>
      </w:pPr>
      <w:r w:rsidRPr="000070E2">
        <w:rPr>
          <w:rFonts w:ascii="Times New Roman" w:hAnsi="Times New Roman"/>
          <w:szCs w:val="24"/>
        </w:rPr>
        <w:t>EDITAL DE PREGÃO PRESENCIAL Nº 0</w:t>
      </w:r>
      <w:r w:rsidR="00C153DF">
        <w:rPr>
          <w:rFonts w:ascii="Times New Roman" w:hAnsi="Times New Roman"/>
          <w:szCs w:val="24"/>
        </w:rPr>
        <w:t>43</w:t>
      </w:r>
      <w:r w:rsidRPr="000070E2">
        <w:rPr>
          <w:rFonts w:ascii="Times New Roman" w:hAnsi="Times New Roman"/>
          <w:szCs w:val="24"/>
        </w:rPr>
        <w:t>/201</w:t>
      </w:r>
      <w:r w:rsidR="005E0FE6" w:rsidRPr="000070E2">
        <w:rPr>
          <w:rFonts w:ascii="Times New Roman" w:hAnsi="Times New Roman"/>
          <w:szCs w:val="24"/>
        </w:rPr>
        <w:t>3</w:t>
      </w: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pStyle w:val="western"/>
        <w:spacing w:before="0" w:beforeAutospacing="0" w:after="0"/>
        <w:ind w:right="11"/>
        <w:jc w:val="both"/>
      </w:pPr>
      <w:r w:rsidRPr="000070E2">
        <w:t>DECLARAÇÃO DE AUTENTICIDADE DOS DOCUMENTOS DE HABILITAÇÃO E DE ACEITAÇÃO DO EDITAL</w:t>
      </w:r>
    </w:p>
    <w:p w:rsidR="003478B1" w:rsidRPr="000070E2" w:rsidRDefault="003478B1" w:rsidP="000070E2">
      <w:pPr>
        <w:pStyle w:val="western"/>
        <w:spacing w:before="0" w:beforeAutospacing="0" w:after="0"/>
        <w:ind w:right="11"/>
        <w:jc w:val="both"/>
      </w:pPr>
    </w:p>
    <w:p w:rsidR="003478B1" w:rsidRPr="000070E2" w:rsidRDefault="003478B1" w:rsidP="000070E2">
      <w:pPr>
        <w:pStyle w:val="western"/>
        <w:spacing w:before="0" w:beforeAutospacing="0" w:after="0"/>
        <w:ind w:right="11"/>
        <w:jc w:val="both"/>
      </w:pPr>
      <w:r w:rsidRPr="000070E2">
        <w:t>A empresa......................................................................, pessoa jurídica de direito privado, com sede na................................................................................................., .............-SC, inscrita no CNPJ nº............................................,  por meio de seu sócio-gerente ou representante legal abaixo firmado, DECLARA, que possui pleno conhecimento, e manifesta inteira concordância, com todos os termos do EDITAL DE PREGÃO PRESENCIAL Nº 0</w:t>
      </w:r>
      <w:r w:rsidR="00C153DF">
        <w:t>43</w:t>
      </w:r>
      <w:r w:rsidRPr="000070E2">
        <w:t>/201</w:t>
      </w:r>
      <w:r w:rsidR="000C0D8F" w:rsidRPr="000070E2">
        <w:t>3</w:t>
      </w:r>
      <w:r w:rsidRPr="000070E2">
        <w:t xml:space="preserve"> – PROCESSO LICITATÓRIO Nº 0</w:t>
      </w:r>
      <w:r w:rsidR="00C153DF">
        <w:t>60</w:t>
      </w:r>
      <w:r w:rsidRPr="000070E2">
        <w:t>/201</w:t>
      </w:r>
      <w:r w:rsidR="000C0D8F" w:rsidRPr="000070E2">
        <w:t>3</w:t>
      </w:r>
      <w:r w:rsidRPr="000070E2">
        <w:t xml:space="preserve"> da Prefeitura Municipal de Antônio Carlos-SC</w:t>
      </w:r>
      <w:r w:rsidR="000C0D8F" w:rsidRPr="000070E2">
        <w:t xml:space="preserve">, </w:t>
      </w:r>
      <w:r w:rsidR="000C0D8F" w:rsidRPr="000070E2">
        <w:rPr>
          <w:rFonts w:eastAsia="Arial Unicode MS"/>
          <w:bCs/>
        </w:rPr>
        <w:t xml:space="preserve">aquisição </w:t>
      </w:r>
      <w:r w:rsidR="00BC6822" w:rsidRPr="000070E2">
        <w:rPr>
          <w:rFonts w:eastAsia="Arial Unicode MS"/>
          <w:bCs/>
        </w:rPr>
        <w:t xml:space="preserve"> de material de </w:t>
      </w:r>
      <w:r w:rsidR="001E7B81" w:rsidRPr="000070E2">
        <w:rPr>
          <w:rFonts w:eastAsia="Arial Unicode MS"/>
          <w:bCs/>
        </w:rPr>
        <w:t>construção</w:t>
      </w:r>
      <w:r w:rsidR="000A4D28" w:rsidRPr="000070E2">
        <w:rPr>
          <w:rFonts w:eastAsia="Arial Unicode MS"/>
          <w:bCs/>
        </w:rPr>
        <w:t>, limpeza e higiene</w:t>
      </w:r>
      <w:r w:rsidR="00BC6822" w:rsidRPr="000070E2">
        <w:rPr>
          <w:rFonts w:eastAsia="Arial Unicode MS"/>
          <w:bCs/>
        </w:rPr>
        <w:t xml:space="preserve"> para </w:t>
      </w:r>
      <w:r w:rsidR="008835E6" w:rsidRPr="000070E2">
        <w:rPr>
          <w:rFonts w:eastAsia="Arial Unicode MS"/>
          <w:bCs/>
        </w:rPr>
        <w:t xml:space="preserve">Secretaria </w:t>
      </w:r>
      <w:r w:rsidR="001E7B81" w:rsidRPr="000070E2">
        <w:rPr>
          <w:rFonts w:eastAsia="Arial Unicode MS"/>
          <w:bCs/>
        </w:rPr>
        <w:t>da Indústria, Comércio, Turismo e Esportes</w:t>
      </w:r>
      <w:r w:rsidR="00F724B5">
        <w:rPr>
          <w:rFonts w:eastAsia="Arial Unicode MS"/>
          <w:bCs/>
        </w:rPr>
        <w:t xml:space="preserve"> </w:t>
      </w:r>
      <w:r w:rsidR="000C0D8F" w:rsidRPr="000070E2">
        <w:rPr>
          <w:rFonts w:eastAsia="Arial Unicode MS"/>
          <w:bCs/>
        </w:rPr>
        <w:t>do Município de Antônio Carlos</w:t>
      </w:r>
      <w:r w:rsidRPr="000070E2">
        <w:t xml:space="preserve">, de acordo com os quantitativos e especificações no </w:t>
      </w:r>
      <w:r w:rsidR="001E7B81" w:rsidRPr="000070E2">
        <w:t>A</w:t>
      </w:r>
      <w:r w:rsidRPr="000070E2">
        <w:t>nexo I do edital, e que fornecerá quaisquer informações complementares solicitadas pela Prefeitura.</w:t>
      </w:r>
    </w:p>
    <w:p w:rsidR="003478B1" w:rsidRPr="000070E2" w:rsidRDefault="003478B1" w:rsidP="000070E2">
      <w:pPr>
        <w:pStyle w:val="western"/>
        <w:spacing w:before="0" w:beforeAutospacing="0" w:after="0"/>
        <w:ind w:right="11"/>
        <w:jc w:val="both"/>
      </w:pPr>
    </w:p>
    <w:p w:rsidR="003478B1" w:rsidRPr="000070E2" w:rsidRDefault="003478B1" w:rsidP="000070E2">
      <w:pPr>
        <w:pStyle w:val="western"/>
        <w:spacing w:before="0" w:beforeAutospacing="0" w:after="0"/>
        <w:ind w:right="11"/>
        <w:jc w:val="both"/>
      </w:pPr>
    </w:p>
    <w:p w:rsidR="003478B1" w:rsidRPr="000070E2" w:rsidRDefault="003478B1" w:rsidP="000070E2">
      <w:pPr>
        <w:pStyle w:val="western"/>
        <w:spacing w:before="0" w:beforeAutospacing="0" w:after="0"/>
        <w:ind w:right="11"/>
        <w:jc w:val="both"/>
      </w:pPr>
      <w:r w:rsidRPr="000070E2">
        <w:t xml:space="preserve">Data </w:t>
      </w:r>
    </w:p>
    <w:p w:rsidR="003478B1" w:rsidRPr="000070E2" w:rsidRDefault="003478B1" w:rsidP="000070E2">
      <w:pPr>
        <w:pStyle w:val="western"/>
        <w:spacing w:before="0" w:beforeAutospacing="0" w:after="0"/>
        <w:ind w:right="11"/>
        <w:jc w:val="both"/>
      </w:pPr>
    </w:p>
    <w:p w:rsidR="003478B1" w:rsidRPr="000070E2" w:rsidRDefault="003478B1" w:rsidP="000070E2">
      <w:pPr>
        <w:pStyle w:val="western"/>
        <w:spacing w:before="0" w:beforeAutospacing="0" w:after="0"/>
        <w:ind w:right="11"/>
        <w:jc w:val="both"/>
      </w:pPr>
    </w:p>
    <w:p w:rsidR="003478B1" w:rsidRPr="000070E2" w:rsidRDefault="003478B1" w:rsidP="000070E2">
      <w:pPr>
        <w:pStyle w:val="western"/>
        <w:spacing w:before="0" w:beforeAutospacing="0" w:after="0"/>
        <w:ind w:right="11"/>
        <w:jc w:val="both"/>
      </w:pPr>
      <w:r w:rsidRPr="000070E2">
        <w:t>Assinatura do Representante Legal da Empresa.</w:t>
      </w:r>
    </w:p>
    <w:p w:rsidR="00EC2ECC" w:rsidRPr="000070E2" w:rsidRDefault="00EC2ECC" w:rsidP="000070E2">
      <w:pPr>
        <w:jc w:val="both"/>
      </w:pPr>
      <w:r w:rsidRPr="000070E2">
        <w:br w:type="page"/>
      </w:r>
    </w:p>
    <w:p w:rsidR="00CC1BD7" w:rsidRPr="000070E2" w:rsidRDefault="00CC1BD7" w:rsidP="000070E2">
      <w:pPr>
        <w:spacing w:before="120"/>
        <w:jc w:val="center"/>
        <w:rPr>
          <w:rFonts w:eastAsia="Arial Unicode MS"/>
          <w:b/>
        </w:rPr>
      </w:pPr>
      <w:r w:rsidRPr="000070E2">
        <w:rPr>
          <w:rFonts w:eastAsia="Arial Unicode MS"/>
          <w:b/>
        </w:rPr>
        <w:lastRenderedPageBreak/>
        <w:t xml:space="preserve">ANEXO </w:t>
      </w:r>
      <w:r w:rsidR="001E7B81" w:rsidRPr="000070E2">
        <w:rPr>
          <w:rFonts w:eastAsia="Arial Unicode MS"/>
          <w:b/>
        </w:rPr>
        <w:t>III</w:t>
      </w:r>
    </w:p>
    <w:p w:rsidR="00CC1BD7" w:rsidRPr="000070E2" w:rsidRDefault="00CC1BD7" w:rsidP="000070E2">
      <w:pPr>
        <w:pStyle w:val="Ttulo7"/>
        <w:rPr>
          <w:rFonts w:ascii="Times New Roman" w:hAnsi="Times New Roman" w:cs="Times New Roman"/>
          <w:sz w:val="24"/>
          <w:szCs w:val="24"/>
        </w:rPr>
      </w:pPr>
    </w:p>
    <w:p w:rsidR="00EC2ECC" w:rsidRPr="000070E2" w:rsidRDefault="00EC2ECC" w:rsidP="000070E2">
      <w:pPr>
        <w:pStyle w:val="Ttulo7"/>
        <w:rPr>
          <w:rFonts w:ascii="Times New Roman" w:hAnsi="Times New Roman" w:cs="Times New Roman"/>
          <w:sz w:val="24"/>
          <w:szCs w:val="24"/>
        </w:rPr>
      </w:pPr>
      <w:r w:rsidRPr="000070E2">
        <w:rPr>
          <w:rFonts w:ascii="Times New Roman" w:hAnsi="Times New Roman" w:cs="Times New Roman"/>
          <w:sz w:val="24"/>
          <w:szCs w:val="24"/>
        </w:rPr>
        <w:t>PROCESSO LICITATÓRIO Nº 0</w:t>
      </w:r>
      <w:r w:rsidR="00C153DF">
        <w:rPr>
          <w:rFonts w:ascii="Times New Roman" w:hAnsi="Times New Roman" w:cs="Times New Roman"/>
          <w:sz w:val="24"/>
          <w:szCs w:val="24"/>
        </w:rPr>
        <w:t>60</w:t>
      </w:r>
      <w:r w:rsidRPr="000070E2">
        <w:rPr>
          <w:rFonts w:ascii="Times New Roman" w:hAnsi="Times New Roman" w:cs="Times New Roman"/>
          <w:sz w:val="24"/>
          <w:szCs w:val="24"/>
        </w:rPr>
        <w:t>/2013</w:t>
      </w:r>
    </w:p>
    <w:p w:rsidR="00EC2ECC" w:rsidRPr="000070E2" w:rsidRDefault="00EC2ECC" w:rsidP="000070E2">
      <w:pPr>
        <w:jc w:val="center"/>
      </w:pPr>
    </w:p>
    <w:p w:rsidR="00EC2ECC" w:rsidRPr="000070E2" w:rsidRDefault="00EC2ECC" w:rsidP="000070E2">
      <w:pPr>
        <w:pStyle w:val="Ttulo3"/>
        <w:jc w:val="center"/>
        <w:rPr>
          <w:rFonts w:ascii="Times New Roman" w:hAnsi="Times New Roman"/>
          <w:szCs w:val="24"/>
        </w:rPr>
      </w:pPr>
      <w:r w:rsidRPr="000070E2">
        <w:rPr>
          <w:rFonts w:ascii="Times New Roman" w:hAnsi="Times New Roman"/>
          <w:szCs w:val="24"/>
        </w:rPr>
        <w:t>EDITAL DE PREGÃO PRESENCIAL Nº 0</w:t>
      </w:r>
      <w:r w:rsidR="00C153DF">
        <w:rPr>
          <w:rFonts w:ascii="Times New Roman" w:hAnsi="Times New Roman"/>
          <w:szCs w:val="24"/>
        </w:rPr>
        <w:t>43</w:t>
      </w:r>
      <w:r w:rsidRPr="000070E2">
        <w:rPr>
          <w:rFonts w:ascii="Times New Roman" w:hAnsi="Times New Roman"/>
          <w:szCs w:val="24"/>
        </w:rPr>
        <w:t>/2013</w:t>
      </w:r>
    </w:p>
    <w:p w:rsidR="00EC2ECC" w:rsidRPr="000070E2" w:rsidRDefault="00EC2ECC" w:rsidP="000070E2">
      <w:pPr>
        <w:jc w:val="center"/>
      </w:pPr>
    </w:p>
    <w:p w:rsidR="00EC2ECC" w:rsidRPr="000070E2" w:rsidRDefault="00EC2ECC" w:rsidP="000070E2">
      <w:pPr>
        <w:spacing w:before="120"/>
        <w:jc w:val="center"/>
        <w:rPr>
          <w:rFonts w:eastAsia="Arial Unicode MS"/>
          <w:b/>
        </w:rPr>
      </w:pPr>
      <w:r w:rsidRPr="000070E2">
        <w:rPr>
          <w:rFonts w:eastAsia="Arial Unicode MS"/>
          <w:b/>
        </w:rPr>
        <w:t>DECLARAÇÃO</w:t>
      </w:r>
    </w:p>
    <w:p w:rsidR="00EC2ECC" w:rsidRPr="000070E2" w:rsidRDefault="00EC2ECC" w:rsidP="000070E2">
      <w:pPr>
        <w:spacing w:before="120"/>
        <w:jc w:val="center"/>
        <w:rPr>
          <w:rFonts w:eastAsia="Arial Unicode MS"/>
        </w:rPr>
      </w:pPr>
    </w:p>
    <w:p w:rsidR="00EC2ECC" w:rsidRPr="000070E2" w:rsidRDefault="00EC2ECC" w:rsidP="000070E2">
      <w:pPr>
        <w:pStyle w:val="Corpodetexto3"/>
        <w:jc w:val="both"/>
        <w:rPr>
          <w:rFonts w:eastAsia="Arial Unicode MS"/>
          <w:sz w:val="24"/>
          <w:szCs w:val="24"/>
        </w:rPr>
      </w:pPr>
      <w:r w:rsidRPr="000070E2">
        <w:rPr>
          <w:rFonts w:eastAsia="Arial Unicode MS"/>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0070E2">
        <w:rPr>
          <w:rFonts w:eastAsia="Arial Unicode MS"/>
          <w:sz w:val="24"/>
          <w:szCs w:val="24"/>
          <w:u w:val="single"/>
          <w:vertAlign w:val="superscript"/>
        </w:rPr>
        <w:t>o</w:t>
      </w:r>
      <w:r w:rsidRPr="000070E2">
        <w:rPr>
          <w:rFonts w:eastAsia="Arial Unicode MS"/>
          <w:sz w:val="24"/>
          <w:szCs w:val="24"/>
        </w:rPr>
        <w:t>____________________________ e do CPF n</w:t>
      </w:r>
      <w:r w:rsidRPr="000070E2">
        <w:rPr>
          <w:rFonts w:eastAsia="Arial Unicode MS"/>
          <w:sz w:val="24"/>
          <w:szCs w:val="24"/>
          <w:u w:val="single"/>
          <w:vertAlign w:val="superscript"/>
        </w:rPr>
        <w:t>o</w:t>
      </w:r>
      <w:r w:rsidRPr="000070E2">
        <w:rPr>
          <w:rFonts w:eastAsia="Arial Unicode MS"/>
          <w:sz w:val="24"/>
          <w:szCs w:val="24"/>
        </w:rPr>
        <w:t xml:space="preserve"> _________________________________, DECLARA que cumpre </w:t>
      </w:r>
      <w:r w:rsidRPr="000070E2">
        <w:rPr>
          <w:sz w:val="24"/>
          <w:szCs w:val="24"/>
        </w:rPr>
        <w:t>o inciso XXXIII do art. 7° da Constituição Federal e</w:t>
      </w:r>
      <w:r w:rsidRPr="000070E2">
        <w:rPr>
          <w:rFonts w:eastAsia="Arial Unicode MS"/>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070E2" w:rsidRDefault="00EC2ECC" w:rsidP="000070E2">
      <w:pPr>
        <w:spacing w:before="120"/>
        <w:jc w:val="both"/>
        <w:rPr>
          <w:rFonts w:eastAsia="Arial Unicode MS"/>
        </w:rPr>
      </w:pPr>
    </w:p>
    <w:p w:rsidR="00EC2ECC" w:rsidRPr="000070E2" w:rsidRDefault="00EC2ECC" w:rsidP="000070E2">
      <w:pPr>
        <w:pStyle w:val="Corpodetexto"/>
        <w:spacing w:before="120"/>
        <w:jc w:val="both"/>
        <w:rPr>
          <w:rFonts w:eastAsia="Arial Unicode MS"/>
        </w:rPr>
      </w:pPr>
    </w:p>
    <w:p w:rsidR="00EC2ECC" w:rsidRPr="000070E2" w:rsidRDefault="00EC2ECC" w:rsidP="000070E2">
      <w:pPr>
        <w:pStyle w:val="Corpodetexto"/>
        <w:spacing w:before="120"/>
        <w:jc w:val="both"/>
        <w:rPr>
          <w:rFonts w:eastAsia="Arial Unicode MS"/>
        </w:rPr>
      </w:pPr>
    </w:p>
    <w:p w:rsidR="00EC2ECC" w:rsidRPr="000070E2" w:rsidRDefault="0051590F" w:rsidP="000070E2">
      <w:pPr>
        <w:pStyle w:val="Corpodetexto"/>
        <w:spacing w:before="120"/>
        <w:jc w:val="both"/>
        <w:rPr>
          <w:rFonts w:eastAsia="Arial Unicode MS"/>
        </w:rPr>
      </w:pPr>
      <w:r w:rsidRPr="000070E2">
        <w:rPr>
          <w:rFonts w:eastAsia="Arial Unicode MS"/>
        </w:rPr>
        <w:t>Data</w:t>
      </w:r>
    </w:p>
    <w:p w:rsidR="00EC2ECC" w:rsidRPr="000070E2" w:rsidRDefault="00EC2ECC" w:rsidP="000070E2">
      <w:pPr>
        <w:pStyle w:val="Corpodetexto"/>
        <w:spacing w:before="120"/>
        <w:jc w:val="both"/>
        <w:rPr>
          <w:rFonts w:eastAsia="Arial Unicode MS"/>
        </w:rPr>
      </w:pPr>
    </w:p>
    <w:p w:rsidR="00EC2ECC" w:rsidRPr="000070E2" w:rsidRDefault="00EC2ECC" w:rsidP="000070E2">
      <w:pPr>
        <w:pStyle w:val="Corpodetexto"/>
        <w:spacing w:before="120"/>
        <w:jc w:val="both"/>
        <w:rPr>
          <w:rFonts w:eastAsia="Arial Unicode MS"/>
        </w:rPr>
      </w:pPr>
    </w:p>
    <w:p w:rsidR="00EC2ECC" w:rsidRPr="000070E2" w:rsidRDefault="0051590F" w:rsidP="000070E2">
      <w:pPr>
        <w:spacing w:before="120"/>
        <w:jc w:val="both"/>
        <w:rPr>
          <w:rFonts w:eastAsia="Arial Unicode MS"/>
        </w:rPr>
      </w:pPr>
      <w:r w:rsidRPr="000070E2">
        <w:rPr>
          <w:rFonts w:eastAsia="Arial Unicode MS"/>
        </w:rPr>
        <w:t>Assinatura do Representante Legal da Empresa</w:t>
      </w: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p>
    <w:p w:rsidR="00146C66" w:rsidRPr="000070E2" w:rsidRDefault="00146C66" w:rsidP="000070E2">
      <w:pPr>
        <w:jc w:val="both"/>
      </w:pPr>
    </w:p>
    <w:p w:rsidR="003478B1" w:rsidRPr="000070E2" w:rsidRDefault="003478B1" w:rsidP="000070E2">
      <w:pPr>
        <w:jc w:val="both"/>
      </w:pPr>
    </w:p>
    <w:p w:rsidR="003478B1" w:rsidRPr="000070E2" w:rsidRDefault="003478B1" w:rsidP="000070E2">
      <w:pPr>
        <w:pStyle w:val="Ttulo7"/>
        <w:rPr>
          <w:rFonts w:ascii="Times New Roman" w:hAnsi="Times New Roman" w:cs="Times New Roman"/>
          <w:sz w:val="24"/>
          <w:szCs w:val="24"/>
        </w:rPr>
      </w:pPr>
      <w:r w:rsidRPr="000070E2">
        <w:rPr>
          <w:rFonts w:ascii="Times New Roman" w:hAnsi="Times New Roman" w:cs="Times New Roman"/>
          <w:sz w:val="24"/>
          <w:szCs w:val="24"/>
        </w:rPr>
        <w:lastRenderedPageBreak/>
        <w:t xml:space="preserve">ANEXO </w:t>
      </w:r>
      <w:r w:rsidR="001E7B81" w:rsidRPr="000070E2">
        <w:rPr>
          <w:rFonts w:ascii="Times New Roman" w:hAnsi="Times New Roman" w:cs="Times New Roman"/>
          <w:sz w:val="24"/>
          <w:szCs w:val="24"/>
        </w:rPr>
        <w:t>I</w:t>
      </w:r>
      <w:r w:rsidRPr="000070E2">
        <w:rPr>
          <w:rFonts w:ascii="Times New Roman" w:hAnsi="Times New Roman" w:cs="Times New Roman"/>
          <w:sz w:val="24"/>
          <w:szCs w:val="24"/>
        </w:rPr>
        <w:t>V</w:t>
      </w:r>
    </w:p>
    <w:p w:rsidR="003478B1" w:rsidRPr="000070E2" w:rsidRDefault="003478B1" w:rsidP="000070E2">
      <w:pPr>
        <w:jc w:val="center"/>
      </w:pPr>
    </w:p>
    <w:p w:rsidR="003478B1" w:rsidRPr="000070E2" w:rsidRDefault="003478B1" w:rsidP="000070E2">
      <w:pPr>
        <w:jc w:val="center"/>
      </w:pPr>
    </w:p>
    <w:p w:rsidR="003478B1" w:rsidRPr="000070E2" w:rsidRDefault="003478B1" w:rsidP="000070E2">
      <w:pPr>
        <w:jc w:val="center"/>
        <w:rPr>
          <w:b/>
        </w:rPr>
      </w:pPr>
      <w:r w:rsidRPr="000070E2">
        <w:rPr>
          <w:b/>
        </w:rPr>
        <w:t>PROCESSO LICITATÓRIO Nº 0</w:t>
      </w:r>
      <w:r w:rsidR="00C153DF">
        <w:rPr>
          <w:b/>
        </w:rPr>
        <w:t>60</w:t>
      </w:r>
      <w:r w:rsidRPr="000070E2">
        <w:rPr>
          <w:b/>
        </w:rPr>
        <w:t>/201</w:t>
      </w:r>
      <w:r w:rsidR="005E0FE6" w:rsidRPr="000070E2">
        <w:rPr>
          <w:b/>
        </w:rPr>
        <w:t>3</w:t>
      </w:r>
    </w:p>
    <w:p w:rsidR="003478B1" w:rsidRPr="000070E2" w:rsidRDefault="003478B1" w:rsidP="000070E2">
      <w:pPr>
        <w:pStyle w:val="Ttulo3"/>
        <w:jc w:val="center"/>
        <w:rPr>
          <w:rFonts w:ascii="Times New Roman" w:hAnsi="Times New Roman"/>
          <w:szCs w:val="24"/>
        </w:rPr>
      </w:pPr>
    </w:p>
    <w:p w:rsidR="003478B1" w:rsidRPr="000070E2" w:rsidRDefault="003478B1" w:rsidP="000070E2">
      <w:pPr>
        <w:pStyle w:val="Ttulo3"/>
        <w:jc w:val="center"/>
        <w:rPr>
          <w:rFonts w:ascii="Times New Roman" w:hAnsi="Times New Roman"/>
          <w:szCs w:val="24"/>
        </w:rPr>
      </w:pPr>
      <w:r w:rsidRPr="000070E2">
        <w:rPr>
          <w:rFonts w:ascii="Times New Roman" w:hAnsi="Times New Roman"/>
          <w:szCs w:val="24"/>
        </w:rPr>
        <w:t>EDITAL DE PREGÃO PRESENCIAL Nº 0</w:t>
      </w:r>
      <w:r w:rsidR="00C153DF">
        <w:rPr>
          <w:rFonts w:ascii="Times New Roman" w:hAnsi="Times New Roman"/>
          <w:szCs w:val="24"/>
        </w:rPr>
        <w:t>43</w:t>
      </w:r>
      <w:r w:rsidRPr="000070E2">
        <w:rPr>
          <w:rFonts w:ascii="Times New Roman" w:hAnsi="Times New Roman"/>
          <w:szCs w:val="24"/>
        </w:rPr>
        <w:t>/201</w:t>
      </w:r>
      <w:r w:rsidR="005E0FE6" w:rsidRPr="000070E2">
        <w:rPr>
          <w:rFonts w:ascii="Times New Roman" w:hAnsi="Times New Roman"/>
          <w:szCs w:val="24"/>
        </w:rPr>
        <w:t>3</w:t>
      </w:r>
    </w:p>
    <w:p w:rsidR="003478B1" w:rsidRPr="000070E2" w:rsidRDefault="003478B1" w:rsidP="000070E2">
      <w:pPr>
        <w:jc w:val="center"/>
        <w:rPr>
          <w:b/>
        </w:rPr>
      </w:pPr>
    </w:p>
    <w:p w:rsidR="003478B1" w:rsidRPr="000070E2" w:rsidRDefault="003478B1" w:rsidP="000070E2">
      <w:pPr>
        <w:jc w:val="center"/>
        <w:rPr>
          <w:b/>
        </w:rPr>
      </w:pPr>
    </w:p>
    <w:p w:rsidR="003478B1" w:rsidRPr="000070E2" w:rsidRDefault="003478B1" w:rsidP="000070E2">
      <w:pPr>
        <w:pStyle w:val="Ttulo3"/>
        <w:jc w:val="center"/>
        <w:rPr>
          <w:rFonts w:ascii="Times New Roman" w:hAnsi="Times New Roman"/>
          <w:szCs w:val="24"/>
        </w:rPr>
      </w:pPr>
      <w:r w:rsidRPr="000070E2">
        <w:rPr>
          <w:rFonts w:ascii="Times New Roman" w:hAnsi="Times New Roman"/>
          <w:szCs w:val="24"/>
        </w:rPr>
        <w:t>MINUTA DE CONTRATO Nº 0</w:t>
      </w:r>
      <w:r w:rsidR="005E0FE6" w:rsidRPr="000070E2">
        <w:rPr>
          <w:rFonts w:ascii="Times New Roman" w:hAnsi="Times New Roman"/>
          <w:szCs w:val="24"/>
        </w:rPr>
        <w:t>..........</w:t>
      </w:r>
      <w:r w:rsidRPr="000070E2">
        <w:rPr>
          <w:rFonts w:ascii="Times New Roman" w:hAnsi="Times New Roman"/>
          <w:szCs w:val="24"/>
        </w:rPr>
        <w:t>/201</w:t>
      </w:r>
      <w:r w:rsidR="005E0FE6" w:rsidRPr="000070E2">
        <w:rPr>
          <w:rFonts w:ascii="Times New Roman" w:hAnsi="Times New Roman"/>
          <w:szCs w:val="24"/>
        </w:rPr>
        <w:t>3</w:t>
      </w:r>
    </w:p>
    <w:p w:rsidR="003478B1" w:rsidRPr="000070E2" w:rsidRDefault="003478B1" w:rsidP="000070E2">
      <w:pPr>
        <w:jc w:val="both"/>
      </w:pPr>
    </w:p>
    <w:p w:rsidR="003478B1" w:rsidRPr="000070E2" w:rsidRDefault="003478B1" w:rsidP="000070E2">
      <w:pPr>
        <w:jc w:val="both"/>
        <w:rPr>
          <w:b/>
        </w:rPr>
      </w:pPr>
    </w:p>
    <w:p w:rsidR="003478B1" w:rsidRPr="000070E2" w:rsidRDefault="003478B1" w:rsidP="000070E2">
      <w:pPr>
        <w:jc w:val="both"/>
      </w:pPr>
      <w:r w:rsidRPr="000070E2">
        <w:t>Minuta de 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0070E2">
        <w:t>. Antônio Paulo Remor</w:t>
      </w:r>
      <w:r w:rsidRPr="000070E2">
        <w:t>,</w:t>
      </w:r>
      <w:r w:rsidR="004024F8" w:rsidRPr="000070E2">
        <w:t xml:space="preserve"> brasileiro, casado,</w:t>
      </w:r>
      <w:r w:rsidRPr="000070E2">
        <w:t xml:space="preserve"> portador da RG nº </w:t>
      </w:r>
      <w:r w:rsidR="004024F8" w:rsidRPr="000070E2">
        <w:t>978.536-2</w:t>
      </w:r>
      <w:r w:rsidR="005E0FE6" w:rsidRPr="000070E2">
        <w:t>.</w:t>
      </w:r>
      <w:r w:rsidRPr="000070E2">
        <w:t xml:space="preserve"> e CPF nº </w:t>
      </w:r>
      <w:r w:rsidR="004024F8" w:rsidRPr="000070E2">
        <w:t>047.605.739-68</w:t>
      </w:r>
      <w:r w:rsidRPr="000070E2">
        <w:t>, residente e domiciliado a Rua</w:t>
      </w:r>
      <w:r w:rsidR="00DE5ABB" w:rsidRPr="000070E2">
        <w:t xml:space="preserve"> Adão Raitz, nº 50, Centro</w:t>
      </w:r>
      <w:r w:rsidRPr="000070E2">
        <w:t xml:space="preserve"> – Antônio Carlos – SC, doravante denominado simplesmente de </w:t>
      </w:r>
      <w:r w:rsidRPr="000070E2">
        <w:rPr>
          <w:b/>
        </w:rPr>
        <w:t>CONTRATANTE</w:t>
      </w:r>
      <w:r w:rsidRPr="000070E2">
        <w:t xml:space="preserve"> e a Empresa ............................................... com sede a Rua .................................... Nº ......., ............., .......................... - .........., registrada no CNPJ/MF, .................. neste ato representado pelo seu proprietário Sr............................................., ........... residente e domiciliado na Rua ..................., nº ..., ......, .............. - .., portador do CPF .............. e RG ............... ....... doravante denominada simplesmente de </w:t>
      </w:r>
      <w:r w:rsidRPr="000070E2">
        <w:rPr>
          <w:b/>
        </w:rPr>
        <w:t>CONTRATADA</w:t>
      </w:r>
      <w:r w:rsidRPr="000070E2">
        <w:t xml:space="preserve">, em decorrência do processo de Licitação nº </w:t>
      </w:r>
      <w:r w:rsidR="00421DCA">
        <w:t>060/</w:t>
      </w:r>
      <w:r w:rsidRPr="000070E2">
        <w:t>201</w:t>
      </w:r>
      <w:r w:rsidR="005E0FE6" w:rsidRPr="000070E2">
        <w:t>3</w:t>
      </w:r>
      <w:r w:rsidRPr="000070E2">
        <w:t>– Pregão Presencial</w:t>
      </w:r>
      <w:r w:rsidR="00385B2D" w:rsidRPr="000070E2">
        <w:t xml:space="preserve"> nº</w:t>
      </w:r>
      <w:r w:rsidR="00421DCA">
        <w:t xml:space="preserve"> 043</w:t>
      </w:r>
      <w:r w:rsidR="00385B2D" w:rsidRPr="000070E2">
        <w:t>/2013,</w:t>
      </w:r>
      <w:r w:rsidRPr="000070E2">
        <w:t xml:space="preserve"> mediante sujeição mútua às normas constantes da Lei 8.666, de 21/06/93, a Licitação antes citada e às seguintes cláusulas contratuais:</w:t>
      </w:r>
    </w:p>
    <w:p w:rsidR="003478B1" w:rsidRPr="000070E2" w:rsidRDefault="003478B1" w:rsidP="000070E2">
      <w:pPr>
        <w:jc w:val="both"/>
      </w:pPr>
    </w:p>
    <w:p w:rsidR="00061F5F" w:rsidRPr="000070E2" w:rsidRDefault="00061F5F" w:rsidP="000070E2">
      <w:pPr>
        <w:jc w:val="both"/>
      </w:pPr>
    </w:p>
    <w:p w:rsidR="003478B1" w:rsidRPr="000070E2" w:rsidRDefault="003478B1" w:rsidP="000070E2">
      <w:pPr>
        <w:pStyle w:val="Recuodecorpodetexto2"/>
        <w:spacing w:after="0" w:line="240" w:lineRule="auto"/>
        <w:ind w:left="0"/>
        <w:jc w:val="both"/>
        <w:rPr>
          <w:b/>
          <w:bCs/>
        </w:rPr>
      </w:pPr>
      <w:r w:rsidRPr="000070E2">
        <w:rPr>
          <w:b/>
          <w:bCs/>
        </w:rPr>
        <w:t>CLÁUSULA PRIMEIRA – DO OBJETO</w:t>
      </w:r>
    </w:p>
    <w:p w:rsidR="003478B1" w:rsidRPr="000070E2" w:rsidRDefault="003478B1" w:rsidP="000070E2">
      <w:pPr>
        <w:pStyle w:val="Recuodecorpodetexto2"/>
        <w:spacing w:after="0" w:line="240" w:lineRule="auto"/>
        <w:ind w:left="0"/>
        <w:jc w:val="both"/>
      </w:pPr>
    </w:p>
    <w:p w:rsidR="003478B1" w:rsidRPr="000070E2" w:rsidRDefault="0082703A" w:rsidP="000070E2">
      <w:pPr>
        <w:jc w:val="both"/>
      </w:pPr>
      <w:r w:rsidRPr="000070E2">
        <w:t>1.1</w:t>
      </w:r>
      <w:r w:rsidR="003478B1" w:rsidRPr="000070E2">
        <w:t xml:space="preserve">– </w:t>
      </w:r>
      <w:r w:rsidR="00DB7A38" w:rsidRPr="000070E2">
        <w:t>O presente Contrato</w:t>
      </w:r>
      <w:r w:rsidR="003478B1" w:rsidRPr="000070E2">
        <w:t xml:space="preserve"> tem por objeto </w:t>
      </w:r>
      <w:r w:rsidR="001E7B81" w:rsidRPr="000070E2">
        <w:rPr>
          <w:b/>
        </w:rPr>
        <w:t>AQUISIÇÃO DE MATERIAL DE CONSTRUÇÃO,</w:t>
      </w:r>
      <w:r w:rsidR="00DB7A38" w:rsidRPr="000070E2">
        <w:rPr>
          <w:b/>
        </w:rPr>
        <w:t xml:space="preserve"> LIMPEZA E HIGIENE </w:t>
      </w:r>
      <w:r w:rsidR="001E7B81" w:rsidRPr="000070E2">
        <w:rPr>
          <w:b/>
        </w:rPr>
        <w:t>PARA USO DA SECRETARIA DA INDÚSTRIA, COMÉRCIO, TURISMO E ESPORTES DO MUNICIPAL DE ANTÔNIO CARLOS</w:t>
      </w:r>
      <w:r w:rsidR="001E7B81" w:rsidRPr="000070E2">
        <w:rPr>
          <w:rFonts w:eastAsia="Arial Unicode MS"/>
          <w:b/>
          <w:bCs/>
        </w:rPr>
        <w:t xml:space="preserve"> /SC</w:t>
      </w:r>
      <w:r w:rsidR="00122EBA" w:rsidRPr="000070E2">
        <w:rPr>
          <w:rFonts w:eastAsia="Arial Unicode MS"/>
          <w:b/>
          <w:bCs/>
        </w:rPr>
        <w:t xml:space="preserve">, </w:t>
      </w:r>
      <w:r w:rsidR="003478B1" w:rsidRPr="000070E2">
        <w:t>de acordo com as especificações e quantitativos constantes do anexo I</w:t>
      </w:r>
      <w:r w:rsidR="005E0FE6" w:rsidRPr="000070E2">
        <w:t>, parte integrante do Edital</w:t>
      </w:r>
      <w:r w:rsidR="00F724B5">
        <w:t xml:space="preserve"> </w:t>
      </w:r>
      <w:r w:rsidR="005E0FE6" w:rsidRPr="000070E2">
        <w:t>Pregão Presencial nº</w:t>
      </w:r>
      <w:r w:rsidR="00F80375" w:rsidRPr="000070E2">
        <w:t>0</w:t>
      </w:r>
      <w:r w:rsidR="003B53C7">
        <w:t>43</w:t>
      </w:r>
      <w:r w:rsidR="005E0FE6" w:rsidRPr="000070E2">
        <w:t>/2013.</w:t>
      </w:r>
    </w:p>
    <w:p w:rsidR="00061F5F" w:rsidRPr="000070E2" w:rsidRDefault="00061F5F" w:rsidP="000070E2">
      <w:pPr>
        <w:jc w:val="both"/>
        <w:rPr>
          <w:b/>
          <w:bCs/>
        </w:rPr>
      </w:pPr>
    </w:p>
    <w:p w:rsidR="003478B1" w:rsidRPr="000070E2" w:rsidRDefault="003478B1" w:rsidP="000070E2">
      <w:pPr>
        <w:pStyle w:val="Recuodecorpodetexto2"/>
        <w:spacing w:after="0" w:line="240" w:lineRule="auto"/>
        <w:ind w:left="0"/>
        <w:jc w:val="both"/>
        <w:rPr>
          <w:b/>
          <w:bCs/>
        </w:rPr>
      </w:pPr>
    </w:p>
    <w:p w:rsidR="003478B1" w:rsidRPr="000070E2" w:rsidRDefault="003478B1" w:rsidP="000070E2">
      <w:pPr>
        <w:pStyle w:val="Recuodecorpodetexto2"/>
        <w:spacing w:after="0" w:line="240" w:lineRule="auto"/>
        <w:ind w:left="0"/>
        <w:jc w:val="both"/>
        <w:rPr>
          <w:b/>
          <w:bCs/>
        </w:rPr>
      </w:pPr>
      <w:r w:rsidRPr="000070E2">
        <w:rPr>
          <w:b/>
          <w:bCs/>
        </w:rPr>
        <w:t>CLÁUSULA SEGUNDA – DA DOCUMENTAÇÃO CONTRATUAL</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 xml:space="preserve">2.1 – Fazem parte deste Contrato independentemente de transcrição, os seguintes documentos: Proposta da Contratada, Pregão Presencial Nº </w:t>
      </w:r>
      <w:r w:rsidR="00F80375" w:rsidRPr="000070E2">
        <w:t>0</w:t>
      </w:r>
      <w:r w:rsidR="003B53C7">
        <w:t>43</w:t>
      </w:r>
      <w:r w:rsidRPr="000070E2">
        <w:t>/201</w:t>
      </w:r>
      <w:r w:rsidR="005E0FE6" w:rsidRPr="000070E2">
        <w:t>3</w:t>
      </w:r>
      <w:r w:rsidRPr="000070E2">
        <w:t>, além das normas e instruções legais vigentes, que lhe sejam aplicáveis.</w:t>
      </w:r>
    </w:p>
    <w:p w:rsidR="003478B1" w:rsidRPr="000070E2" w:rsidRDefault="003478B1" w:rsidP="000070E2">
      <w:pPr>
        <w:pStyle w:val="Recuodecorpodetexto2"/>
        <w:spacing w:after="0" w:line="240" w:lineRule="auto"/>
        <w:ind w:left="0"/>
        <w:jc w:val="both"/>
        <w:rPr>
          <w:b/>
          <w:bCs/>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TERCEIRA – DO PRAZO DE FORNECIMENTO</w:t>
      </w:r>
    </w:p>
    <w:p w:rsidR="003478B1" w:rsidRPr="000070E2" w:rsidRDefault="003478B1" w:rsidP="000070E2">
      <w:pPr>
        <w:jc w:val="both"/>
      </w:pPr>
    </w:p>
    <w:p w:rsidR="003478B1" w:rsidRPr="00421DCA" w:rsidRDefault="003478B1" w:rsidP="000070E2">
      <w:pPr>
        <w:jc w:val="both"/>
      </w:pPr>
      <w:r w:rsidRPr="00421DCA">
        <w:t xml:space="preserve">3.1 - A </w:t>
      </w:r>
      <w:r w:rsidRPr="00421DCA">
        <w:rPr>
          <w:b/>
        </w:rPr>
        <w:t>CONTRATADA</w:t>
      </w:r>
      <w:r w:rsidRPr="00421DCA">
        <w:t xml:space="preserve"> fará a entrega de acordo com a necessidade, mediante solicitação da Autorização de Fornecimento proveniente da Secretaria </w:t>
      </w:r>
      <w:r w:rsidR="001E7B81" w:rsidRPr="00421DCA">
        <w:t>da Indústria, Comércio, Turismo e Esporte</w:t>
      </w:r>
      <w:r w:rsidR="00344DCA">
        <w:t xml:space="preserve"> </w:t>
      </w:r>
      <w:r w:rsidRPr="00421DCA">
        <w:t>no endereço solicitado, conforme previsto no anexo I do edital.</w:t>
      </w:r>
    </w:p>
    <w:p w:rsidR="003478B1" w:rsidRPr="000070E2" w:rsidRDefault="003478B1" w:rsidP="000070E2">
      <w:pPr>
        <w:jc w:val="both"/>
        <w:rPr>
          <w:color w:val="FF0000"/>
        </w:rPr>
      </w:pPr>
    </w:p>
    <w:p w:rsidR="00061F5F" w:rsidRPr="00421DCA" w:rsidRDefault="003478B1" w:rsidP="000070E2">
      <w:pPr>
        <w:jc w:val="both"/>
      </w:pPr>
      <w:r w:rsidRPr="00421DCA">
        <w:t xml:space="preserve">3.2 - Os produtos solicitados à </w:t>
      </w:r>
      <w:r w:rsidRPr="00421DCA">
        <w:rPr>
          <w:b/>
        </w:rPr>
        <w:t>CONTRATADA</w:t>
      </w:r>
      <w:r w:rsidRPr="00421DCA">
        <w:t xml:space="preserve"> deverão ser entregues no máximo em </w:t>
      </w:r>
      <w:r w:rsidR="00421DCA" w:rsidRPr="00421DCA">
        <w:t>05</w:t>
      </w:r>
      <w:r w:rsidRPr="00421DCA">
        <w:t xml:space="preserve"> (</w:t>
      </w:r>
      <w:r w:rsidR="00421DCA" w:rsidRPr="00421DCA">
        <w:t>cinco</w:t>
      </w:r>
      <w:r w:rsidRPr="00421DCA">
        <w:t>) dias</w:t>
      </w:r>
      <w:r w:rsidR="008A2765" w:rsidRPr="00421DCA">
        <w:t xml:space="preserve"> úteis</w:t>
      </w:r>
      <w:r w:rsidRPr="00421DCA">
        <w:t xml:space="preserve">, no Município de Antônio Carlos, em conformidade com o local especificado na </w:t>
      </w:r>
      <w:r w:rsidR="008A2765" w:rsidRPr="00421DCA">
        <w:t>Autorização</w:t>
      </w:r>
      <w:r w:rsidRPr="00421DCA">
        <w:t xml:space="preserve"> de fornecimento, oriunda da </w:t>
      </w:r>
      <w:r w:rsidR="001E7B81" w:rsidRPr="00421DCA">
        <w:t>Secretaria da Indústria, Comércio, Turismo e Esporte</w:t>
      </w:r>
      <w:r w:rsidR="00421DCA">
        <w:t>.</w:t>
      </w:r>
    </w:p>
    <w:p w:rsidR="001E7B81" w:rsidRPr="000070E2" w:rsidRDefault="001E7B81" w:rsidP="000070E2">
      <w:pPr>
        <w:pStyle w:val="Ttulo5"/>
        <w:rPr>
          <w:rFonts w:ascii="Times New Roman" w:hAnsi="Times New Roman"/>
          <w:szCs w:val="24"/>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QUARTA – DO VALOR</w:t>
      </w:r>
    </w:p>
    <w:p w:rsidR="003478B1" w:rsidRPr="000070E2" w:rsidRDefault="003478B1" w:rsidP="000070E2">
      <w:pPr>
        <w:jc w:val="both"/>
      </w:pPr>
    </w:p>
    <w:p w:rsidR="003478B1" w:rsidRPr="000070E2" w:rsidRDefault="003478B1" w:rsidP="000070E2">
      <w:pPr>
        <w:pStyle w:val="Corpodetexto2"/>
        <w:rPr>
          <w:rFonts w:ascii="Times New Roman" w:hAnsi="Times New Roman" w:cs="Times New Roman"/>
          <w:szCs w:val="24"/>
        </w:rPr>
      </w:pPr>
      <w:r w:rsidRPr="000070E2">
        <w:rPr>
          <w:rFonts w:ascii="Times New Roman" w:hAnsi="Times New Roman" w:cs="Times New Roman"/>
          <w:szCs w:val="24"/>
        </w:rPr>
        <w:t>4.1 – O valor do presente contrato é de R$ .................. (...............................................).</w:t>
      </w:r>
    </w:p>
    <w:p w:rsidR="003478B1" w:rsidRPr="000070E2" w:rsidRDefault="003478B1" w:rsidP="000070E2">
      <w:pPr>
        <w:jc w:val="both"/>
      </w:pPr>
    </w:p>
    <w:p w:rsidR="00061F5F" w:rsidRPr="000070E2" w:rsidRDefault="00061F5F" w:rsidP="000070E2">
      <w:pPr>
        <w:jc w:val="both"/>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QUINTA – DAS DESPEZAS E FONTES DE RECURSOS</w:t>
      </w:r>
    </w:p>
    <w:p w:rsidR="003478B1" w:rsidRPr="000070E2" w:rsidRDefault="003478B1" w:rsidP="000070E2">
      <w:pPr>
        <w:jc w:val="both"/>
      </w:pPr>
    </w:p>
    <w:p w:rsidR="003478B1" w:rsidRPr="000070E2" w:rsidRDefault="003478B1" w:rsidP="000070E2">
      <w:pPr>
        <w:jc w:val="both"/>
      </w:pPr>
      <w:r w:rsidRPr="000070E2">
        <w:t xml:space="preserve">5.1 - A dotação orçamentária correrá por conta da rubrica: </w:t>
      </w:r>
    </w:p>
    <w:p w:rsidR="000A74C4" w:rsidRPr="000070E2" w:rsidRDefault="000A74C4" w:rsidP="000070E2">
      <w:pPr>
        <w:jc w:val="both"/>
        <w:rPr>
          <w:b/>
        </w:rPr>
      </w:pPr>
    </w:p>
    <w:p w:rsidR="00344DCA" w:rsidRPr="00344DCA" w:rsidRDefault="00344DCA" w:rsidP="00344DCA">
      <w:pPr>
        <w:jc w:val="both"/>
        <w:rPr>
          <w:b/>
        </w:rPr>
      </w:pPr>
      <w:r w:rsidRPr="00344DCA">
        <w:rPr>
          <w:b/>
        </w:rPr>
        <w:t xml:space="preserve">08.01.2.019.3.3.90.00.00.00.00.11 (154); </w:t>
      </w:r>
    </w:p>
    <w:p w:rsidR="003478B1" w:rsidRPr="000070E2" w:rsidRDefault="003478B1" w:rsidP="000070E2">
      <w:pPr>
        <w:jc w:val="both"/>
        <w:rPr>
          <w:color w:val="FF0000"/>
        </w:rPr>
      </w:pPr>
    </w:p>
    <w:p w:rsidR="00061F5F" w:rsidRPr="000070E2" w:rsidRDefault="00061F5F" w:rsidP="000070E2">
      <w:pPr>
        <w:jc w:val="both"/>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SEXTA – DO PAGAMENTO</w:t>
      </w:r>
    </w:p>
    <w:p w:rsidR="00270A71" w:rsidRPr="000070E2" w:rsidRDefault="00270A71" w:rsidP="000070E2">
      <w:pPr>
        <w:jc w:val="both"/>
      </w:pPr>
    </w:p>
    <w:p w:rsidR="00270A71" w:rsidRPr="000070E2" w:rsidRDefault="00270A71" w:rsidP="000070E2">
      <w:pPr>
        <w:jc w:val="both"/>
      </w:pPr>
      <w:r w:rsidRPr="000070E2">
        <w:t xml:space="preserve">6.1 – A </w:t>
      </w:r>
      <w:r w:rsidRPr="000070E2">
        <w:rPr>
          <w:b/>
        </w:rPr>
        <w:t>CONTRATADA</w:t>
      </w:r>
      <w:r w:rsidRPr="000070E2">
        <w:t xml:space="preserve"> emitirá a </w:t>
      </w:r>
      <w:r w:rsidRPr="00421DCA">
        <w:rPr>
          <w:u w:val="single"/>
        </w:rPr>
        <w:t>Nota Fiscal Eletrônica</w:t>
      </w:r>
      <w:r w:rsidR="00F724B5">
        <w:rPr>
          <w:u w:val="single"/>
        </w:rPr>
        <w:t xml:space="preserve"> </w:t>
      </w:r>
      <w:r w:rsidRPr="000070E2">
        <w:t>relativa ao somatório das quantidades, multiplicada(s) pelo(s) seu(s) correspondente(s) valor(es) ofertados na proposta da Licitação.</w:t>
      </w:r>
    </w:p>
    <w:p w:rsidR="00270A71" w:rsidRPr="000070E2" w:rsidRDefault="00270A71" w:rsidP="000070E2">
      <w:pPr>
        <w:jc w:val="both"/>
      </w:pPr>
    </w:p>
    <w:p w:rsidR="00270A71" w:rsidRPr="000070E2" w:rsidRDefault="00270A71" w:rsidP="000070E2">
      <w:pPr>
        <w:jc w:val="both"/>
      </w:pPr>
      <w:r w:rsidRPr="000070E2">
        <w:t xml:space="preserve">6.2 – A </w:t>
      </w:r>
      <w:r w:rsidRPr="000070E2">
        <w:rPr>
          <w:b/>
        </w:rPr>
        <w:t>ACONTRANTE</w:t>
      </w:r>
      <w:r w:rsidRPr="000070E2">
        <w:t xml:space="preserve">, deverá conferir os valores constantes da </w:t>
      </w:r>
      <w:r w:rsidRPr="00421DCA">
        <w:rPr>
          <w:u w:val="single"/>
        </w:rPr>
        <w:t>Nota Fiscal Eletrônica</w:t>
      </w:r>
      <w:r w:rsidR="00F724B5" w:rsidRPr="00F724B5">
        <w:t xml:space="preserve"> </w:t>
      </w:r>
      <w:r w:rsidRPr="000070E2">
        <w:t>e confirmá-las ou rejeitá-las.</w:t>
      </w:r>
    </w:p>
    <w:p w:rsidR="00270A71" w:rsidRPr="000070E2" w:rsidRDefault="00270A71" w:rsidP="000070E2">
      <w:pPr>
        <w:jc w:val="both"/>
      </w:pPr>
    </w:p>
    <w:p w:rsidR="00270A71" w:rsidRPr="00421DCA" w:rsidRDefault="00270A71" w:rsidP="000070E2">
      <w:pPr>
        <w:jc w:val="both"/>
      </w:pPr>
      <w:r w:rsidRPr="00421DCA">
        <w:t xml:space="preserve">6.3 – O pagamento será efetuado em até 15 (quinze) dias úteis após a entrega dos produtos, mediante a apresentação da respectiva mediante apresentação da respectiva </w:t>
      </w:r>
      <w:r w:rsidRPr="00421DCA">
        <w:rPr>
          <w:u w:val="single"/>
        </w:rPr>
        <w:t>Nota Fiscal Eletrônica</w:t>
      </w:r>
      <w:r w:rsidR="009E0022" w:rsidRPr="00421DCA">
        <w:t>, conforme Protocolo do ICMS nº 042 de 03 de julho de 2009</w:t>
      </w:r>
      <w:r w:rsidRPr="00421DCA">
        <w:t>emitida pela empresa fornecedora, desde que estejam devidamente aprovados e recebidos pela Secretaria da Indústria, Comércio, Turismo e Esporte</w:t>
      </w:r>
      <w:r w:rsidR="00421DCA">
        <w:t>.</w:t>
      </w:r>
    </w:p>
    <w:p w:rsidR="00270A71" w:rsidRPr="000070E2" w:rsidRDefault="00270A71" w:rsidP="000070E2">
      <w:pPr>
        <w:pStyle w:val="Ttulo5"/>
        <w:rPr>
          <w:rFonts w:ascii="Times New Roman" w:hAnsi="Times New Roman"/>
          <w:color w:val="FF0000"/>
          <w:szCs w:val="24"/>
        </w:rPr>
      </w:pPr>
    </w:p>
    <w:p w:rsidR="00270A71" w:rsidRPr="000070E2" w:rsidRDefault="00270A71" w:rsidP="000070E2">
      <w:pPr>
        <w:jc w:val="both"/>
        <w:rPr>
          <w:b/>
          <w:bCs/>
          <w:color w:val="FF0000"/>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SÉTIMA – DO REAJUSTE DE PREÇO</w:t>
      </w:r>
    </w:p>
    <w:p w:rsidR="003478B1" w:rsidRPr="000070E2" w:rsidRDefault="003478B1" w:rsidP="000070E2">
      <w:pPr>
        <w:jc w:val="both"/>
      </w:pPr>
    </w:p>
    <w:p w:rsidR="003478B1" w:rsidRPr="000070E2" w:rsidRDefault="003478B1" w:rsidP="000070E2">
      <w:pPr>
        <w:pStyle w:val="Corpodetexto2"/>
        <w:rPr>
          <w:rFonts w:ascii="Times New Roman" w:hAnsi="Times New Roman" w:cs="Times New Roman"/>
          <w:szCs w:val="24"/>
        </w:rPr>
      </w:pPr>
      <w:r w:rsidRPr="000070E2">
        <w:rPr>
          <w:rFonts w:ascii="Times New Roman" w:hAnsi="Times New Roman" w:cs="Times New Roman"/>
          <w:szCs w:val="24"/>
        </w:rPr>
        <w:t>7.1 - O preço ora ajustado é fixo, isto é, não passível de reajustes, a não ser em caso de prorrogação da qual decorrera prazo superior ao previsto no edital.</w:t>
      </w:r>
    </w:p>
    <w:p w:rsidR="003478B1" w:rsidRPr="000070E2" w:rsidRDefault="003478B1" w:rsidP="000070E2">
      <w:pPr>
        <w:jc w:val="both"/>
      </w:pPr>
    </w:p>
    <w:p w:rsidR="00DE655E" w:rsidRPr="000070E2" w:rsidRDefault="00DE655E" w:rsidP="000070E2">
      <w:pPr>
        <w:ind w:left="57" w:right="57"/>
        <w:jc w:val="both"/>
        <w:rPr>
          <w:rFonts w:eastAsia="Arial Unicode MS"/>
        </w:rPr>
      </w:pPr>
      <w:r w:rsidRPr="000070E2">
        <w:rPr>
          <w:rFonts w:eastAsia="Arial Unicode MS"/>
        </w:rPr>
        <w:t>7.2 - Com base no § 1° do Art. 65 da Lei 8.666/93, a Autarquia se reserva ao direito de adquirir quantitativos superiores ou inferiores aos acima estabelecidos, na proporção de 25% (vinte e cinco por cento).</w:t>
      </w:r>
    </w:p>
    <w:p w:rsidR="00DE655E" w:rsidRPr="000070E2" w:rsidRDefault="00DE655E" w:rsidP="000070E2">
      <w:pPr>
        <w:jc w:val="both"/>
        <w:rPr>
          <w:color w:val="FF0000"/>
        </w:rPr>
      </w:pPr>
    </w:p>
    <w:p w:rsidR="00061F5F" w:rsidRPr="000070E2" w:rsidRDefault="00061F5F" w:rsidP="000070E2">
      <w:pPr>
        <w:jc w:val="both"/>
        <w:rPr>
          <w:color w:val="FF0000"/>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 xml:space="preserve">CLÁUSULA OITAVA – PRORROGAÇÃO DE PRAZOS </w:t>
      </w:r>
    </w:p>
    <w:p w:rsidR="003478B1" w:rsidRPr="000070E2" w:rsidRDefault="003478B1" w:rsidP="000070E2">
      <w:pPr>
        <w:jc w:val="both"/>
      </w:pPr>
    </w:p>
    <w:p w:rsidR="003478B1" w:rsidRPr="000070E2" w:rsidRDefault="003478B1" w:rsidP="000070E2">
      <w:pPr>
        <w:jc w:val="both"/>
      </w:pPr>
      <w:r w:rsidRPr="000070E2">
        <w:t>8.1 - O presente contrato somente poderá ser prorrogado em ocorrendo às condições previstas no art. 57 da lei 8.6666/93.</w:t>
      </w:r>
    </w:p>
    <w:p w:rsidR="003478B1" w:rsidRPr="000070E2" w:rsidRDefault="003478B1" w:rsidP="000070E2">
      <w:pPr>
        <w:jc w:val="both"/>
      </w:pPr>
    </w:p>
    <w:p w:rsidR="003478B1" w:rsidRPr="000070E2" w:rsidRDefault="003478B1" w:rsidP="000070E2">
      <w:pPr>
        <w:pStyle w:val="Ttulo5"/>
        <w:rPr>
          <w:rFonts w:ascii="Times New Roman" w:hAnsi="Times New Roman"/>
          <w:bCs/>
          <w:szCs w:val="24"/>
        </w:rPr>
      </w:pPr>
      <w:r w:rsidRPr="000070E2">
        <w:rPr>
          <w:rFonts w:ascii="Times New Roman" w:hAnsi="Times New Roman"/>
          <w:bCs/>
          <w:szCs w:val="24"/>
        </w:rPr>
        <w:t>CLÁUSULA NONA - DA RESPOSNSABILIDADE E OBRIGAÇÕES</w:t>
      </w:r>
    </w:p>
    <w:p w:rsidR="003478B1" w:rsidRPr="000070E2" w:rsidRDefault="003478B1" w:rsidP="000070E2">
      <w:pPr>
        <w:jc w:val="both"/>
      </w:pPr>
    </w:p>
    <w:p w:rsidR="003478B1" w:rsidRPr="000070E2" w:rsidRDefault="003478B1" w:rsidP="000070E2">
      <w:pPr>
        <w:jc w:val="both"/>
      </w:pPr>
      <w:r w:rsidRPr="000070E2">
        <w:t>9.1 -</w:t>
      </w:r>
      <w:r w:rsidRPr="000070E2">
        <w:rPr>
          <w:b/>
        </w:rPr>
        <w:t xml:space="preserve"> DA CONTRATADA</w:t>
      </w:r>
      <w:r w:rsidRPr="000070E2">
        <w:t>:</w:t>
      </w:r>
    </w:p>
    <w:p w:rsidR="003478B1" w:rsidRPr="000070E2" w:rsidRDefault="003478B1" w:rsidP="000070E2">
      <w:pPr>
        <w:jc w:val="both"/>
      </w:pPr>
    </w:p>
    <w:p w:rsidR="003478B1" w:rsidRPr="000070E2" w:rsidRDefault="003478B1" w:rsidP="000070E2">
      <w:pPr>
        <w:jc w:val="both"/>
      </w:pPr>
      <w:r w:rsidRPr="000070E2">
        <w:t xml:space="preserve">9.1.1 - Fica a </w:t>
      </w:r>
      <w:r w:rsidRPr="000070E2">
        <w:rPr>
          <w:b/>
        </w:rPr>
        <w:t>CONTRATADA</w:t>
      </w:r>
      <w:r w:rsidRPr="000070E2">
        <w:t xml:space="preserve"> responsável a assumir integral responsabilidade por danos causados à </w:t>
      </w:r>
      <w:r w:rsidRPr="000070E2">
        <w:rPr>
          <w:b/>
        </w:rPr>
        <w:t xml:space="preserve">CONTRATANTE </w:t>
      </w:r>
      <w:r w:rsidRPr="000070E2">
        <w:t xml:space="preserve">ou a terceiros, decorrentes </w:t>
      </w:r>
      <w:r w:rsidR="00DB7A38" w:rsidRPr="000070E2">
        <w:t>dos produtos</w:t>
      </w:r>
      <w:r w:rsidRPr="000070E2">
        <w:t xml:space="preserve"> ora contratados, inclusive acidentes, mortes, perdas ou destruições parciais ou totais, durante a vigência do contrato, bem como pelos encargos trabalhistas, previdenciários, fiscais e comerciais inerentes ao contrato, isentando a </w:t>
      </w:r>
      <w:r w:rsidRPr="000070E2">
        <w:rPr>
          <w:b/>
        </w:rPr>
        <w:t>CONTRATANTE</w:t>
      </w:r>
      <w:r w:rsidRPr="000070E2">
        <w:t xml:space="preserve"> de quaisquer reclamações resultantes de atos de </w:t>
      </w:r>
      <w:r w:rsidRPr="000070E2">
        <w:lastRenderedPageBreak/>
        <w:t>seus prepostos ou pessoa física ou jurídica empregada ou ajustada na execução dos serviços, nos termos da sessão lV – da execução dos contratos, art. 66 – 71 e parágrafos, da lei nº. 8.666/93.</w:t>
      </w:r>
    </w:p>
    <w:p w:rsidR="003478B1" w:rsidRPr="000070E2" w:rsidRDefault="003478B1" w:rsidP="000070E2">
      <w:pPr>
        <w:jc w:val="both"/>
      </w:pPr>
    </w:p>
    <w:p w:rsidR="003478B1" w:rsidRPr="000070E2" w:rsidRDefault="003478B1" w:rsidP="000070E2">
      <w:pPr>
        <w:jc w:val="both"/>
      </w:pPr>
      <w:r w:rsidRPr="000070E2">
        <w:t xml:space="preserve">9.1.2 - Obriga-se a </w:t>
      </w:r>
      <w:r w:rsidRPr="000070E2">
        <w:rPr>
          <w:b/>
        </w:rPr>
        <w:t>CONTRATADA</w:t>
      </w:r>
      <w:r w:rsidRPr="000070E2">
        <w:t xml:space="preserve"> ao fiel cumprimento do objeto contratado, observando a qualidade </w:t>
      </w:r>
      <w:r w:rsidR="00DB7A38" w:rsidRPr="000070E2">
        <w:t>dos produtos</w:t>
      </w:r>
      <w:r w:rsidRPr="000070E2">
        <w:t xml:space="preserve"> e o prazo de validade.</w:t>
      </w:r>
    </w:p>
    <w:p w:rsidR="003478B1" w:rsidRPr="000070E2" w:rsidRDefault="003478B1" w:rsidP="000070E2">
      <w:pPr>
        <w:jc w:val="both"/>
      </w:pPr>
    </w:p>
    <w:p w:rsidR="003478B1" w:rsidRPr="000070E2" w:rsidRDefault="003478B1" w:rsidP="000070E2">
      <w:pPr>
        <w:jc w:val="both"/>
      </w:pPr>
      <w:r w:rsidRPr="000070E2">
        <w:t xml:space="preserve">9.1.3 - Obriga-se a </w:t>
      </w:r>
      <w:r w:rsidRPr="000070E2">
        <w:rPr>
          <w:b/>
        </w:rPr>
        <w:t>CONTRATADA</w:t>
      </w:r>
      <w:r w:rsidRPr="000070E2">
        <w:t xml:space="preserve">, ainda, a manter e a observar todas as condições exigidas na licitação, durante todo o fornecimento </w:t>
      </w:r>
      <w:r w:rsidR="00DB7A38" w:rsidRPr="000070E2">
        <w:t>dos produtos.</w:t>
      </w:r>
    </w:p>
    <w:p w:rsidR="003478B1" w:rsidRPr="000070E2" w:rsidRDefault="003478B1" w:rsidP="000070E2">
      <w:pPr>
        <w:jc w:val="both"/>
        <w:rPr>
          <w:b/>
        </w:rPr>
      </w:pPr>
      <w:r w:rsidRPr="000070E2">
        <w:t xml:space="preserve">9.2 - </w:t>
      </w:r>
      <w:r w:rsidRPr="000070E2">
        <w:rPr>
          <w:b/>
        </w:rPr>
        <w:t>DA CONTRATANTE:</w:t>
      </w:r>
    </w:p>
    <w:p w:rsidR="003478B1" w:rsidRPr="000070E2" w:rsidRDefault="003478B1" w:rsidP="000070E2">
      <w:pPr>
        <w:jc w:val="both"/>
        <w:rPr>
          <w:b/>
        </w:rPr>
      </w:pPr>
    </w:p>
    <w:p w:rsidR="003478B1" w:rsidRPr="000070E2" w:rsidRDefault="003478B1" w:rsidP="000070E2">
      <w:pPr>
        <w:jc w:val="both"/>
      </w:pPr>
      <w:r w:rsidRPr="000070E2">
        <w:t xml:space="preserve">9.2.1 - Obriga-se a </w:t>
      </w:r>
      <w:r w:rsidRPr="000070E2">
        <w:rPr>
          <w:b/>
        </w:rPr>
        <w:t>CONTRATANTE</w:t>
      </w:r>
      <w:r w:rsidRPr="000070E2">
        <w:t xml:space="preserve"> ao pagamento do objeto do contrato, em conformidade com o disposto na cláusula sexta.</w:t>
      </w:r>
    </w:p>
    <w:p w:rsidR="003478B1" w:rsidRPr="000070E2" w:rsidRDefault="003478B1" w:rsidP="000070E2">
      <w:pPr>
        <w:jc w:val="both"/>
      </w:pPr>
    </w:p>
    <w:p w:rsidR="00061F5F" w:rsidRPr="000070E2" w:rsidRDefault="00061F5F" w:rsidP="000070E2">
      <w:pPr>
        <w:jc w:val="both"/>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DÉCIMA – DA FISCALIZAÇÃO</w:t>
      </w:r>
    </w:p>
    <w:p w:rsidR="003478B1" w:rsidRPr="000070E2" w:rsidRDefault="003478B1" w:rsidP="000070E2">
      <w:pPr>
        <w:jc w:val="both"/>
      </w:pPr>
    </w:p>
    <w:p w:rsidR="003478B1" w:rsidRPr="000070E2" w:rsidRDefault="003478B1" w:rsidP="000070E2">
      <w:pPr>
        <w:jc w:val="both"/>
      </w:pPr>
      <w:r w:rsidRPr="000070E2">
        <w:t xml:space="preserve">10.1 – A </w:t>
      </w:r>
      <w:r w:rsidRPr="000070E2">
        <w:rPr>
          <w:b/>
        </w:rPr>
        <w:t>CONTRATANTE</w:t>
      </w:r>
      <w:r w:rsidRPr="000070E2">
        <w:t xml:space="preserve"> procederá à fiscalização </w:t>
      </w:r>
      <w:r w:rsidR="00DB7A38" w:rsidRPr="000070E2">
        <w:t>dos produtos</w:t>
      </w:r>
      <w:r w:rsidRPr="000070E2">
        <w:t xml:space="preserve"> quando da entrega, recusando aquelas que não estiverem em condições de consumo, devendo a </w:t>
      </w:r>
      <w:r w:rsidRPr="000070E2">
        <w:rPr>
          <w:b/>
        </w:rPr>
        <w:t xml:space="preserve">CONTRATADA </w:t>
      </w:r>
      <w:r w:rsidRPr="000070E2">
        <w:t>repô-las em 24 horas.</w:t>
      </w:r>
    </w:p>
    <w:p w:rsidR="003478B1" w:rsidRPr="000070E2" w:rsidRDefault="003478B1" w:rsidP="000070E2">
      <w:pPr>
        <w:jc w:val="both"/>
      </w:pPr>
    </w:p>
    <w:p w:rsidR="00061F5F" w:rsidRPr="000070E2" w:rsidRDefault="00061F5F" w:rsidP="000070E2">
      <w:pPr>
        <w:jc w:val="both"/>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DÉCIMA PRIMEIRA – DAS PENALIDADES</w:t>
      </w:r>
    </w:p>
    <w:p w:rsidR="003478B1" w:rsidRPr="000070E2" w:rsidRDefault="003478B1" w:rsidP="000070E2">
      <w:pPr>
        <w:jc w:val="both"/>
      </w:pPr>
    </w:p>
    <w:p w:rsidR="003478B1" w:rsidRPr="000070E2" w:rsidRDefault="003478B1" w:rsidP="000070E2">
      <w:pPr>
        <w:pStyle w:val="Corpodetexto2"/>
        <w:rPr>
          <w:rFonts w:ascii="Times New Roman" w:hAnsi="Times New Roman" w:cs="Times New Roman"/>
          <w:szCs w:val="24"/>
        </w:rPr>
      </w:pPr>
      <w:r w:rsidRPr="000070E2">
        <w:rPr>
          <w:rFonts w:ascii="Times New Roman" w:hAnsi="Times New Roman" w:cs="Times New Roman"/>
          <w:szCs w:val="24"/>
        </w:rPr>
        <w:t xml:space="preserve">11.1 –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3478B1" w:rsidRPr="000070E2" w:rsidRDefault="003478B1" w:rsidP="000070E2">
      <w:pPr>
        <w:pStyle w:val="Corpodetexto2"/>
        <w:rPr>
          <w:rFonts w:ascii="Times New Roman" w:hAnsi="Times New Roman" w:cs="Times New Roman"/>
          <w:szCs w:val="24"/>
        </w:rPr>
      </w:pPr>
    </w:p>
    <w:p w:rsidR="003478B1" w:rsidRPr="000070E2" w:rsidRDefault="003478B1" w:rsidP="000070E2">
      <w:pPr>
        <w:shd w:val="clear" w:color="auto" w:fill="FFFFFF"/>
        <w:jc w:val="both"/>
      </w:pPr>
      <w:r w:rsidRPr="000070E2">
        <w:t>11.2 –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3478B1" w:rsidRPr="000070E2" w:rsidRDefault="003478B1" w:rsidP="000070E2">
      <w:pPr>
        <w:shd w:val="clear" w:color="auto" w:fill="FFFFFF"/>
        <w:jc w:val="both"/>
      </w:pPr>
    </w:p>
    <w:p w:rsidR="003478B1" w:rsidRPr="000070E2" w:rsidRDefault="003478B1" w:rsidP="000070E2">
      <w:pPr>
        <w:shd w:val="clear" w:color="auto" w:fill="FFFFFF"/>
        <w:tabs>
          <w:tab w:val="left" w:pos="0"/>
        </w:tabs>
        <w:jc w:val="both"/>
      </w:pPr>
      <w:r w:rsidRPr="000070E2">
        <w:t xml:space="preserve">11.2.1 – Multa de 10% (dez por cento) sobre o valor da Nota de Empenho, por atraso na entrega </w:t>
      </w:r>
      <w:r w:rsidR="0026687E" w:rsidRPr="000070E2">
        <w:t>das peças</w:t>
      </w:r>
      <w:r w:rsidRPr="000070E2">
        <w:t xml:space="preserve"> licitado, até o 10° dia após o recebimento da Nota de Empenho ou Ordem de Fornecimento, período após o qual </w:t>
      </w:r>
      <w:r w:rsidR="008835E6" w:rsidRPr="000070E2">
        <w:t>se configura</w:t>
      </w:r>
      <w:r w:rsidRPr="000070E2">
        <w:t xml:space="preserve"> a inexecução parcial da obrigação, ou na hipótese da entrega meramente parcial </w:t>
      </w:r>
      <w:r w:rsidR="00DB7A38" w:rsidRPr="000070E2">
        <w:t>dos produtos</w:t>
      </w:r>
      <w:r w:rsidRPr="000070E2">
        <w:t xml:space="preserve"> ou das quantidades exigidos neste Edital, até o 30° dia contado do recebimento da Nota de Empenho ou Ordem de Fornecimento;</w:t>
      </w:r>
    </w:p>
    <w:p w:rsidR="003478B1" w:rsidRPr="000070E2" w:rsidRDefault="003478B1" w:rsidP="000070E2">
      <w:pPr>
        <w:shd w:val="clear" w:color="auto" w:fill="FFFFFF"/>
        <w:tabs>
          <w:tab w:val="left" w:pos="709"/>
        </w:tabs>
        <w:jc w:val="both"/>
      </w:pPr>
    </w:p>
    <w:p w:rsidR="003478B1" w:rsidRPr="000070E2" w:rsidRDefault="003478B1" w:rsidP="000070E2">
      <w:pPr>
        <w:shd w:val="clear" w:color="auto" w:fill="FFFFFF"/>
        <w:tabs>
          <w:tab w:val="num" w:pos="720"/>
        </w:tabs>
        <w:jc w:val="both"/>
      </w:pPr>
      <w:r w:rsidRPr="000070E2">
        <w:t>11.2.2 – Multa de 20% (vinte por cento) sobre o valor da Nota de Empenho por inexecução da obrigação, quando o atraso for superior à 10 (dez) dias e inferior à 30 (trinta) dias, contados do recebimento da Nota de Empenho ou Ordem de Fornecimento;</w:t>
      </w:r>
    </w:p>
    <w:p w:rsidR="003478B1" w:rsidRPr="000070E2" w:rsidRDefault="003478B1" w:rsidP="000070E2">
      <w:pPr>
        <w:shd w:val="clear" w:color="auto" w:fill="FFFFFF"/>
        <w:tabs>
          <w:tab w:val="left" w:pos="860"/>
        </w:tabs>
        <w:jc w:val="both"/>
      </w:pPr>
    </w:p>
    <w:p w:rsidR="003478B1" w:rsidRPr="000070E2" w:rsidRDefault="003478B1" w:rsidP="000070E2">
      <w:pPr>
        <w:shd w:val="clear" w:color="auto" w:fill="FFFFFF"/>
        <w:tabs>
          <w:tab w:val="num" w:pos="720"/>
        </w:tabs>
        <w:jc w:val="both"/>
      </w:pPr>
      <w:r w:rsidRPr="000070E2">
        <w:t xml:space="preserve">11.2.3 - Multa de 20% (vinte por cento) sobre o valor da Nota de Empenho por inexecução da obrigação e rescisão do contrato, quando o atraso for superior </w:t>
      </w:r>
      <w:r w:rsidR="00DB7A38" w:rsidRPr="000070E2">
        <w:t>a</w:t>
      </w:r>
      <w:r w:rsidRPr="000070E2">
        <w:t xml:space="preserve"> 30 (trinta) dias, contados do recebimento da Nota de Empenho ou Ordem de Fornecimento;</w:t>
      </w:r>
    </w:p>
    <w:p w:rsidR="003478B1" w:rsidRPr="000070E2" w:rsidRDefault="003478B1" w:rsidP="000070E2">
      <w:pPr>
        <w:shd w:val="clear" w:color="auto" w:fill="FFFFFF"/>
        <w:tabs>
          <w:tab w:val="left" w:pos="860"/>
        </w:tabs>
        <w:jc w:val="both"/>
      </w:pPr>
    </w:p>
    <w:p w:rsidR="003478B1" w:rsidRPr="000070E2" w:rsidRDefault="003478B1" w:rsidP="000070E2">
      <w:pPr>
        <w:shd w:val="clear" w:color="auto" w:fill="FFFFFF"/>
        <w:jc w:val="both"/>
      </w:pPr>
      <w:r w:rsidRPr="000070E2">
        <w:lastRenderedPageBreak/>
        <w:t xml:space="preserve">11.2.4 – </w:t>
      </w:r>
      <w:r w:rsidR="00385B2D" w:rsidRPr="000070E2">
        <w:t>Aplicarão</w:t>
      </w:r>
      <w:r w:rsidRPr="000070E2">
        <w:t xml:space="preserve"> as mesmas penas previstas neste subitem, se o impedimento à entrega </w:t>
      </w:r>
      <w:r w:rsidR="00DB7A38" w:rsidRPr="000070E2">
        <w:t>dos</w:t>
      </w:r>
      <w:r w:rsidR="00F724B5">
        <w:t xml:space="preserve"> </w:t>
      </w:r>
      <w:r w:rsidR="00DB7A38" w:rsidRPr="000070E2">
        <w:t>produtos</w:t>
      </w:r>
      <w:r w:rsidR="00F724B5">
        <w:t xml:space="preserve"> </w:t>
      </w:r>
      <w:r w:rsidRPr="000070E2">
        <w:t>decorrer da não apresentação dos documentos e/ou certidões, solicitadas neste Edital;</w:t>
      </w:r>
    </w:p>
    <w:p w:rsidR="003478B1" w:rsidRPr="000070E2" w:rsidRDefault="003478B1" w:rsidP="000070E2">
      <w:pPr>
        <w:shd w:val="clear" w:color="auto" w:fill="FFFFFF"/>
        <w:jc w:val="both"/>
      </w:pPr>
    </w:p>
    <w:p w:rsidR="003478B1" w:rsidRPr="000070E2" w:rsidRDefault="003478B1" w:rsidP="000070E2">
      <w:pPr>
        <w:shd w:val="clear" w:color="auto" w:fill="FFFFFF"/>
        <w:tabs>
          <w:tab w:val="num" w:pos="2160"/>
        </w:tabs>
        <w:jc w:val="both"/>
      </w:pPr>
      <w:r w:rsidRPr="000070E2">
        <w:t xml:space="preserve">11.2.5 – Caso se constate problema técnico relacionados ao objeto entregue, a licitante deverá substituí-lo, no prazo determinado pela Administração. Não ocorrendo </w:t>
      </w:r>
      <w:r w:rsidR="0026687E" w:rsidRPr="000070E2">
        <w:t>à</w:t>
      </w:r>
      <w:r w:rsidRPr="000070E2">
        <w:t xml:space="preserve"> substituição dentro do prazo, será aplicada multa de 1,0% (um por cento) ao dia, sobre o valor da nota de empenho até</w:t>
      </w:r>
      <w:r w:rsidR="00F724B5">
        <w:t xml:space="preserve"> </w:t>
      </w:r>
      <w:r w:rsidRPr="000070E2">
        <w:t>a data do efetivo cumprimento da obrigação;</w:t>
      </w:r>
    </w:p>
    <w:p w:rsidR="003478B1" w:rsidRPr="000070E2" w:rsidRDefault="003478B1" w:rsidP="000070E2">
      <w:pPr>
        <w:shd w:val="clear" w:color="auto" w:fill="FFFFFF"/>
        <w:tabs>
          <w:tab w:val="left" w:pos="0"/>
        </w:tabs>
        <w:jc w:val="both"/>
      </w:pPr>
    </w:p>
    <w:p w:rsidR="003478B1" w:rsidRPr="000070E2" w:rsidRDefault="003478B1" w:rsidP="000070E2">
      <w:pPr>
        <w:shd w:val="clear" w:color="auto" w:fill="FFFFFF"/>
        <w:tabs>
          <w:tab w:val="left" w:pos="0"/>
        </w:tabs>
        <w:jc w:val="both"/>
      </w:pPr>
      <w:r w:rsidRPr="000070E2">
        <w:t>11.2.6 – Multa de 10% (dez por cento) por descumprimento de quaisquer das obrigações decorrentes do ajuste, não previsto nos subitens acima, que incidirá sobre o valor da nota de empenho.</w:t>
      </w:r>
    </w:p>
    <w:p w:rsidR="003478B1" w:rsidRPr="000070E2" w:rsidRDefault="003478B1" w:rsidP="000070E2">
      <w:pPr>
        <w:shd w:val="clear" w:color="auto" w:fill="FFFFFF"/>
        <w:tabs>
          <w:tab w:val="left" w:pos="0"/>
        </w:tabs>
        <w:jc w:val="both"/>
      </w:pPr>
    </w:p>
    <w:p w:rsidR="003478B1" w:rsidRPr="000070E2" w:rsidRDefault="003478B1" w:rsidP="000070E2">
      <w:pPr>
        <w:jc w:val="both"/>
      </w:pPr>
      <w:r w:rsidRPr="000070E2">
        <w:t>11.2.7 – É cabível, ainda, a aplicação das demais sanções estabelecidas na Seção V da Lei federal 8.666/93, com suas posteriores alterações.</w:t>
      </w:r>
    </w:p>
    <w:p w:rsidR="003478B1" w:rsidRPr="000070E2" w:rsidRDefault="003478B1" w:rsidP="000070E2">
      <w:pPr>
        <w:jc w:val="both"/>
      </w:pPr>
    </w:p>
    <w:p w:rsidR="003478B1" w:rsidRPr="000070E2" w:rsidRDefault="003478B1" w:rsidP="000070E2">
      <w:pPr>
        <w:jc w:val="both"/>
      </w:pPr>
      <w:r w:rsidRPr="000070E2">
        <w:t>11.2.8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3478B1" w:rsidRPr="000070E2" w:rsidRDefault="003478B1" w:rsidP="000070E2">
      <w:pPr>
        <w:jc w:val="both"/>
      </w:pPr>
    </w:p>
    <w:p w:rsidR="00061F5F" w:rsidRPr="000070E2" w:rsidRDefault="00061F5F" w:rsidP="000070E2">
      <w:pPr>
        <w:jc w:val="both"/>
      </w:pPr>
    </w:p>
    <w:p w:rsidR="003478B1" w:rsidRPr="000070E2" w:rsidRDefault="003478B1" w:rsidP="000070E2">
      <w:pPr>
        <w:pStyle w:val="Recuodecorpodetexto2"/>
        <w:spacing w:after="0" w:line="240" w:lineRule="auto"/>
        <w:ind w:left="0"/>
        <w:jc w:val="both"/>
      </w:pPr>
      <w:r w:rsidRPr="000070E2">
        <w:rPr>
          <w:b/>
          <w:bCs/>
        </w:rPr>
        <w:t>CLÁUSULA DÉCIMA SEGUNDA – DAS PRERROGATIVAS DO MUNICÍPIO</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12.1 – Neste Contrato, são conferidas a Prefeitura Municipal de Antônio Carlos, as prerrogativas de:</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12.2 – Modificá-lo, unilateralmente, para melhor adequação às finalidades do interesse público</w:t>
      </w:r>
      <w:r w:rsidR="00F724B5">
        <w:t xml:space="preserve"> </w:t>
      </w:r>
      <w:r w:rsidRPr="000070E2">
        <w:t>respeitado os direitos da contratada.</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rPr>
          <w:b/>
          <w:bCs/>
        </w:rPr>
      </w:pPr>
      <w:r w:rsidRPr="000070E2">
        <w:t>12.3 – Aplicar as penalidades previstas pela inexecução total ou parcial do ajustado.</w:t>
      </w:r>
    </w:p>
    <w:p w:rsidR="003478B1" w:rsidRPr="000070E2" w:rsidRDefault="003478B1" w:rsidP="000070E2">
      <w:pPr>
        <w:pStyle w:val="Recuodecorpodetexto2"/>
        <w:spacing w:after="0" w:line="240" w:lineRule="auto"/>
        <w:ind w:left="0"/>
        <w:jc w:val="both"/>
        <w:rPr>
          <w:b/>
          <w:bCs/>
        </w:rPr>
      </w:pPr>
    </w:p>
    <w:p w:rsidR="00061F5F" w:rsidRPr="000070E2" w:rsidRDefault="00061F5F" w:rsidP="000070E2">
      <w:pPr>
        <w:pStyle w:val="Recuodecorpodetexto2"/>
        <w:spacing w:after="0" w:line="240" w:lineRule="auto"/>
        <w:ind w:left="0"/>
        <w:jc w:val="both"/>
        <w:rPr>
          <w:b/>
          <w:bCs/>
        </w:rPr>
      </w:pPr>
    </w:p>
    <w:p w:rsidR="003478B1" w:rsidRPr="000070E2" w:rsidRDefault="003478B1" w:rsidP="000070E2">
      <w:pPr>
        <w:pStyle w:val="Recuodecorpodetexto2"/>
        <w:spacing w:after="0" w:line="240" w:lineRule="auto"/>
        <w:ind w:left="0"/>
        <w:jc w:val="both"/>
        <w:rPr>
          <w:b/>
          <w:bCs/>
        </w:rPr>
      </w:pPr>
      <w:r w:rsidRPr="000070E2">
        <w:rPr>
          <w:b/>
          <w:bCs/>
        </w:rPr>
        <w:t>CLÁUSULA DÉCIMA TERCEIRA – DAS ALTERAÇÕES CONTRATUAIS</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13.1 – Este Contrato poderá ser alterado, com as devidas justificativas:</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13.1.1 – Quando houver modificação das especificações, para melhor adequação técnica aos seus objetivos;</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13.1.2 – Quando houver alteração do valor contratual em decorrência de acréscimo ou diminuição do quantitativo do objeto, respeitando os limites permitidos por lei.</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13.2 – Por acordo das partes:</w:t>
      </w:r>
    </w:p>
    <w:p w:rsidR="003478B1" w:rsidRPr="000070E2" w:rsidRDefault="003478B1" w:rsidP="000070E2">
      <w:pPr>
        <w:pStyle w:val="Recuodecorpodetexto2"/>
        <w:spacing w:after="0" w:line="240" w:lineRule="auto"/>
        <w:ind w:left="0"/>
        <w:jc w:val="both"/>
      </w:pPr>
    </w:p>
    <w:p w:rsidR="003478B1" w:rsidRPr="000070E2" w:rsidRDefault="003478B1" w:rsidP="000070E2">
      <w:pPr>
        <w:pStyle w:val="Recuodecorpodetexto2"/>
        <w:spacing w:after="0" w:line="240" w:lineRule="auto"/>
        <w:ind w:left="0"/>
        <w:jc w:val="both"/>
      </w:pPr>
      <w:r w:rsidRPr="000070E2">
        <w:t>13.2.1 – Quando necessária à modificação do regime de execução do seu objeto, em face da verificação técnica da inaplicabilidade dos termos contratuais originais.</w:t>
      </w:r>
    </w:p>
    <w:p w:rsidR="0022050E" w:rsidRPr="000070E2" w:rsidRDefault="0022050E" w:rsidP="000070E2">
      <w:pPr>
        <w:jc w:val="both"/>
      </w:pPr>
    </w:p>
    <w:p w:rsidR="0022050E" w:rsidRPr="000070E2" w:rsidRDefault="0022050E" w:rsidP="000070E2">
      <w:pPr>
        <w:jc w:val="both"/>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DÉCIMA QUARTA – DA RESCISÃO CONTRATUAL</w:t>
      </w:r>
    </w:p>
    <w:p w:rsidR="003478B1" w:rsidRPr="000070E2" w:rsidRDefault="003478B1" w:rsidP="000070E2">
      <w:pPr>
        <w:jc w:val="both"/>
      </w:pPr>
    </w:p>
    <w:p w:rsidR="003478B1" w:rsidRPr="000070E2" w:rsidRDefault="003478B1" w:rsidP="000070E2">
      <w:pPr>
        <w:jc w:val="both"/>
      </w:pPr>
      <w:r w:rsidRPr="000070E2">
        <w:t xml:space="preserve">14.1 - A rescisão do presente contrato dar-se-á na forma da lei nº 8.666/93 e pelos motivos constantes da sessão V da inexecução e da rescisão dos contratos, art. 77 – 80, seus incisos e parágrafos.     </w:t>
      </w:r>
    </w:p>
    <w:p w:rsidR="0022050E" w:rsidRPr="000070E2" w:rsidRDefault="0022050E" w:rsidP="000070E2">
      <w:pPr>
        <w:pStyle w:val="Ttulo5"/>
        <w:rPr>
          <w:rFonts w:ascii="Times New Roman" w:hAnsi="Times New Roman"/>
          <w:szCs w:val="24"/>
        </w:rPr>
      </w:pPr>
    </w:p>
    <w:p w:rsidR="0022050E" w:rsidRPr="000070E2" w:rsidRDefault="0022050E" w:rsidP="000070E2">
      <w:pPr>
        <w:pStyle w:val="Ttulo5"/>
        <w:rPr>
          <w:rFonts w:ascii="Times New Roman" w:hAnsi="Times New Roman"/>
          <w:szCs w:val="24"/>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 xml:space="preserve">CLÁUSULA DÉCIMA QUINTA – DA VIGÊNCIA </w:t>
      </w:r>
    </w:p>
    <w:p w:rsidR="003478B1" w:rsidRPr="000070E2" w:rsidRDefault="003478B1" w:rsidP="000070E2">
      <w:pPr>
        <w:jc w:val="both"/>
      </w:pPr>
    </w:p>
    <w:p w:rsidR="003478B1" w:rsidRPr="003B53C7" w:rsidRDefault="003478B1" w:rsidP="000070E2">
      <w:pPr>
        <w:jc w:val="both"/>
      </w:pPr>
      <w:r w:rsidRPr="003B53C7">
        <w:t>15.1 - O presente contrato terá inicio na data de sua assinatura, pelas partes, e vigorará até o dia 31 de dezembro de 201</w:t>
      </w:r>
      <w:r w:rsidR="005E0FE6" w:rsidRPr="003B53C7">
        <w:t>3</w:t>
      </w:r>
      <w:r w:rsidRPr="003B53C7">
        <w:t xml:space="preserve">, ou entrega total </w:t>
      </w:r>
      <w:r w:rsidR="0026687E" w:rsidRPr="003B53C7">
        <w:t>d</w:t>
      </w:r>
      <w:r w:rsidR="003B53C7" w:rsidRPr="003B53C7">
        <w:t>o</w:t>
      </w:r>
      <w:r w:rsidR="0026687E" w:rsidRPr="003B53C7">
        <w:t xml:space="preserve">s </w:t>
      </w:r>
      <w:r w:rsidR="003B53C7" w:rsidRPr="003B53C7">
        <w:t>materiais</w:t>
      </w:r>
      <w:r w:rsidRPr="003B53C7">
        <w:t>.</w:t>
      </w:r>
    </w:p>
    <w:p w:rsidR="003478B1" w:rsidRPr="000070E2" w:rsidRDefault="004E2783" w:rsidP="000070E2">
      <w:pPr>
        <w:tabs>
          <w:tab w:val="left" w:pos="1305"/>
        </w:tabs>
        <w:jc w:val="both"/>
        <w:rPr>
          <w:color w:val="FF0000"/>
        </w:rPr>
      </w:pPr>
      <w:r w:rsidRPr="000070E2">
        <w:rPr>
          <w:color w:val="FF0000"/>
        </w:rPr>
        <w:tab/>
      </w:r>
    </w:p>
    <w:p w:rsidR="00061F5F" w:rsidRPr="000070E2" w:rsidRDefault="00061F5F" w:rsidP="000070E2">
      <w:pPr>
        <w:tabs>
          <w:tab w:val="left" w:pos="1305"/>
        </w:tabs>
        <w:jc w:val="both"/>
        <w:rPr>
          <w:color w:val="FF0000"/>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DÉCIMA SEXTA – DO FORO</w:t>
      </w:r>
    </w:p>
    <w:p w:rsidR="003478B1" w:rsidRPr="000070E2" w:rsidRDefault="003478B1" w:rsidP="000070E2">
      <w:pPr>
        <w:jc w:val="both"/>
      </w:pPr>
    </w:p>
    <w:p w:rsidR="003478B1" w:rsidRPr="000070E2" w:rsidRDefault="003478B1" w:rsidP="000070E2">
      <w:pPr>
        <w:jc w:val="both"/>
      </w:pPr>
      <w:r w:rsidRPr="000070E2">
        <w:t>16.1 - As partes elegem o foro da Comarca de Biguaçu para dirimir qualquer questão contratual com renúncia expressa a qualquer outro, por mais privilegiado.</w:t>
      </w:r>
    </w:p>
    <w:p w:rsidR="003478B1" w:rsidRPr="000070E2" w:rsidRDefault="003478B1" w:rsidP="000070E2">
      <w:pPr>
        <w:jc w:val="both"/>
      </w:pPr>
    </w:p>
    <w:p w:rsidR="003478B1" w:rsidRPr="000070E2" w:rsidRDefault="003478B1" w:rsidP="000070E2">
      <w:pPr>
        <w:pStyle w:val="Ttulo5"/>
        <w:rPr>
          <w:rFonts w:ascii="Times New Roman" w:hAnsi="Times New Roman"/>
          <w:szCs w:val="24"/>
        </w:rPr>
      </w:pPr>
    </w:p>
    <w:p w:rsidR="003478B1" w:rsidRPr="000070E2" w:rsidRDefault="003478B1" w:rsidP="000070E2">
      <w:pPr>
        <w:pStyle w:val="Ttulo5"/>
        <w:rPr>
          <w:rFonts w:ascii="Times New Roman" w:hAnsi="Times New Roman"/>
          <w:szCs w:val="24"/>
        </w:rPr>
      </w:pPr>
      <w:r w:rsidRPr="000070E2">
        <w:rPr>
          <w:rFonts w:ascii="Times New Roman" w:hAnsi="Times New Roman"/>
          <w:szCs w:val="24"/>
        </w:rPr>
        <w:t>CLÁUSULA DÉCIMA SÉTIMA – DAS NORMAS E PRECEITOS COMPLEMENTARES</w:t>
      </w:r>
    </w:p>
    <w:p w:rsidR="003478B1" w:rsidRPr="000070E2" w:rsidRDefault="003478B1" w:rsidP="000070E2">
      <w:pPr>
        <w:jc w:val="both"/>
      </w:pPr>
    </w:p>
    <w:p w:rsidR="003478B1" w:rsidRPr="000070E2" w:rsidRDefault="003478B1" w:rsidP="000070E2">
      <w:pPr>
        <w:jc w:val="both"/>
      </w:pPr>
      <w:r w:rsidRPr="000070E2">
        <w:t>17.1 - Aplicam-se à execução deste contrato e aos casos omissos as normas da Lei nº 8.666, de 21/06/93, nos preceitos de direito público, os princípios da teoria geral dos contratos e as disposições de direito privado.</w:t>
      </w:r>
    </w:p>
    <w:p w:rsidR="003478B1" w:rsidRPr="000070E2" w:rsidRDefault="003478B1" w:rsidP="000070E2">
      <w:pPr>
        <w:jc w:val="both"/>
      </w:pPr>
    </w:p>
    <w:p w:rsidR="003478B1" w:rsidRPr="000070E2" w:rsidRDefault="003478B1" w:rsidP="000070E2">
      <w:pPr>
        <w:jc w:val="both"/>
      </w:pPr>
      <w:r w:rsidRPr="000070E2">
        <w:t xml:space="preserve">17.2 - Assim acordadas e ajustadas, </w:t>
      </w:r>
      <w:r w:rsidRPr="000070E2">
        <w:rPr>
          <w:b/>
        </w:rPr>
        <w:t>CONTRATANTE e CONTRATADA</w:t>
      </w:r>
      <w:r w:rsidRPr="000070E2">
        <w:t xml:space="preserve"> assinam este Contrato em 3 (três) vias de igual teor e forma, juntamente com as testemunhas.</w:t>
      </w: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r w:rsidRPr="000070E2">
        <w:t>Antônio Carlos, .. de ................. de 201</w:t>
      </w:r>
      <w:r w:rsidR="005E0FE6" w:rsidRPr="000070E2">
        <w:t>3</w:t>
      </w:r>
      <w:r w:rsidRPr="000070E2">
        <w:t>.</w:t>
      </w:r>
    </w:p>
    <w:p w:rsidR="003478B1" w:rsidRPr="000070E2" w:rsidRDefault="003478B1" w:rsidP="000070E2">
      <w:pPr>
        <w:jc w:val="both"/>
      </w:pPr>
    </w:p>
    <w:p w:rsidR="00D373DC" w:rsidRPr="000070E2" w:rsidRDefault="00D373DC" w:rsidP="000070E2">
      <w:pPr>
        <w:jc w:val="both"/>
      </w:pPr>
    </w:p>
    <w:tbl>
      <w:tblPr>
        <w:tblW w:w="0" w:type="auto"/>
        <w:tblLook w:val="04A0"/>
      </w:tblPr>
      <w:tblGrid>
        <w:gridCol w:w="4591"/>
        <w:gridCol w:w="4591"/>
      </w:tblGrid>
      <w:tr w:rsidR="003478B1" w:rsidRPr="000070E2" w:rsidTr="00D373DC">
        <w:trPr>
          <w:trHeight w:val="290"/>
        </w:trPr>
        <w:tc>
          <w:tcPr>
            <w:tcW w:w="4591" w:type="dxa"/>
          </w:tcPr>
          <w:p w:rsidR="00D373DC" w:rsidRPr="000070E2" w:rsidRDefault="00D373DC" w:rsidP="003B53C7">
            <w:pPr>
              <w:jc w:val="center"/>
            </w:pPr>
          </w:p>
          <w:p w:rsidR="00D373DC" w:rsidRPr="000070E2" w:rsidRDefault="00D373DC" w:rsidP="003B53C7">
            <w:pPr>
              <w:jc w:val="center"/>
              <w:rPr>
                <w:b/>
                <w:lang w:val="es-ES_tradnl"/>
              </w:rPr>
            </w:pPr>
          </w:p>
          <w:p w:rsidR="00D373DC" w:rsidRPr="000070E2" w:rsidRDefault="0022050E" w:rsidP="003B53C7">
            <w:pPr>
              <w:jc w:val="center"/>
              <w:rPr>
                <w:b/>
                <w:lang w:val="es-ES_tradnl"/>
              </w:rPr>
            </w:pPr>
            <w:r w:rsidRPr="000070E2">
              <w:rPr>
                <w:b/>
                <w:lang w:val="es-ES_tradnl"/>
              </w:rPr>
              <w:t>ANTONIO PAULO REMOR</w:t>
            </w:r>
          </w:p>
          <w:p w:rsidR="003478B1" w:rsidRPr="000070E2" w:rsidRDefault="003478B1" w:rsidP="003B53C7">
            <w:pPr>
              <w:jc w:val="center"/>
              <w:rPr>
                <w:b/>
                <w:lang w:val="es-ES_tradnl"/>
              </w:rPr>
            </w:pPr>
          </w:p>
        </w:tc>
        <w:tc>
          <w:tcPr>
            <w:tcW w:w="4591" w:type="dxa"/>
          </w:tcPr>
          <w:p w:rsidR="00D373DC" w:rsidRPr="000070E2" w:rsidRDefault="00D373DC" w:rsidP="003B53C7">
            <w:pPr>
              <w:pStyle w:val="Ttulo2"/>
              <w:spacing w:before="0" w:after="0"/>
              <w:jc w:val="center"/>
              <w:rPr>
                <w:rFonts w:ascii="Times New Roman" w:hAnsi="Times New Roman" w:cs="Times New Roman"/>
                <w:i w:val="0"/>
                <w:sz w:val="24"/>
                <w:szCs w:val="24"/>
                <w:lang w:val="es-ES_tradnl"/>
              </w:rPr>
            </w:pPr>
          </w:p>
          <w:p w:rsidR="00D373DC" w:rsidRPr="000070E2" w:rsidRDefault="00D373DC" w:rsidP="003B53C7">
            <w:pPr>
              <w:pStyle w:val="Ttulo2"/>
              <w:spacing w:before="0" w:after="0"/>
              <w:jc w:val="center"/>
              <w:rPr>
                <w:rFonts w:ascii="Times New Roman" w:hAnsi="Times New Roman" w:cs="Times New Roman"/>
                <w:i w:val="0"/>
                <w:sz w:val="24"/>
                <w:szCs w:val="24"/>
                <w:lang w:val="es-ES_tradnl"/>
              </w:rPr>
            </w:pPr>
          </w:p>
          <w:p w:rsidR="003478B1" w:rsidRPr="000070E2" w:rsidRDefault="003478B1" w:rsidP="003B53C7">
            <w:pPr>
              <w:pStyle w:val="Ttulo2"/>
              <w:spacing w:before="0" w:after="0"/>
              <w:jc w:val="center"/>
              <w:rPr>
                <w:rFonts w:ascii="Times New Roman" w:hAnsi="Times New Roman" w:cs="Times New Roman"/>
                <w:i w:val="0"/>
                <w:sz w:val="24"/>
                <w:szCs w:val="24"/>
                <w:lang w:val="es-ES_tradnl"/>
              </w:rPr>
            </w:pPr>
            <w:r w:rsidRPr="000070E2">
              <w:rPr>
                <w:rFonts w:ascii="Times New Roman" w:hAnsi="Times New Roman" w:cs="Times New Roman"/>
                <w:i w:val="0"/>
                <w:sz w:val="24"/>
                <w:szCs w:val="24"/>
                <w:lang w:val="es-ES_tradnl"/>
              </w:rPr>
              <w:t>SÓCIO/REPRESENTANTE LEGAL</w:t>
            </w:r>
          </w:p>
        </w:tc>
      </w:tr>
      <w:tr w:rsidR="003478B1" w:rsidRPr="000070E2" w:rsidTr="00D373DC">
        <w:trPr>
          <w:trHeight w:val="290"/>
        </w:trPr>
        <w:tc>
          <w:tcPr>
            <w:tcW w:w="4591" w:type="dxa"/>
          </w:tcPr>
          <w:p w:rsidR="003478B1" w:rsidRPr="000070E2" w:rsidRDefault="003478B1" w:rsidP="003B53C7">
            <w:pPr>
              <w:pStyle w:val="Ttulo2"/>
              <w:spacing w:before="0" w:after="0"/>
              <w:jc w:val="center"/>
              <w:rPr>
                <w:rFonts w:ascii="Times New Roman" w:hAnsi="Times New Roman" w:cs="Times New Roman"/>
                <w:i w:val="0"/>
                <w:sz w:val="24"/>
                <w:szCs w:val="24"/>
                <w:lang w:val="es-ES_tradnl"/>
              </w:rPr>
            </w:pPr>
            <w:r w:rsidRPr="000070E2">
              <w:rPr>
                <w:rFonts w:ascii="Times New Roman" w:hAnsi="Times New Roman" w:cs="Times New Roman"/>
                <w:i w:val="0"/>
                <w:sz w:val="24"/>
                <w:szCs w:val="24"/>
                <w:lang w:val="es-ES_tradnl"/>
              </w:rPr>
              <w:t>Prefeito Municipal</w:t>
            </w:r>
          </w:p>
        </w:tc>
        <w:tc>
          <w:tcPr>
            <w:tcW w:w="4591" w:type="dxa"/>
          </w:tcPr>
          <w:p w:rsidR="003478B1" w:rsidRPr="000070E2" w:rsidRDefault="003478B1" w:rsidP="003B53C7">
            <w:pPr>
              <w:pStyle w:val="Ttulo2"/>
              <w:spacing w:before="0" w:after="0"/>
              <w:jc w:val="center"/>
              <w:rPr>
                <w:rFonts w:ascii="Times New Roman" w:hAnsi="Times New Roman" w:cs="Times New Roman"/>
                <w:i w:val="0"/>
                <w:sz w:val="24"/>
                <w:szCs w:val="24"/>
                <w:lang w:val="es-ES_tradnl"/>
              </w:rPr>
            </w:pPr>
            <w:r w:rsidRPr="000070E2">
              <w:rPr>
                <w:rFonts w:ascii="Times New Roman" w:hAnsi="Times New Roman" w:cs="Times New Roman"/>
                <w:i w:val="0"/>
                <w:sz w:val="24"/>
                <w:szCs w:val="24"/>
                <w:lang w:val="es-ES_tradnl"/>
              </w:rPr>
              <w:t>Empresa</w:t>
            </w:r>
          </w:p>
        </w:tc>
      </w:tr>
      <w:tr w:rsidR="003478B1" w:rsidRPr="000070E2" w:rsidTr="00D373DC">
        <w:trPr>
          <w:trHeight w:val="89"/>
        </w:trPr>
        <w:tc>
          <w:tcPr>
            <w:tcW w:w="4591" w:type="dxa"/>
          </w:tcPr>
          <w:p w:rsidR="003478B1" w:rsidRPr="000070E2" w:rsidRDefault="003478B1" w:rsidP="003B53C7">
            <w:pPr>
              <w:pStyle w:val="Ttulo2"/>
              <w:spacing w:before="0" w:after="0"/>
              <w:jc w:val="center"/>
              <w:rPr>
                <w:rFonts w:ascii="Times New Roman" w:hAnsi="Times New Roman" w:cs="Times New Roman"/>
                <w:i w:val="0"/>
                <w:sz w:val="24"/>
                <w:szCs w:val="24"/>
                <w:lang w:val="es-ES_tradnl"/>
              </w:rPr>
            </w:pPr>
            <w:r w:rsidRPr="000070E2">
              <w:rPr>
                <w:rFonts w:ascii="Times New Roman" w:hAnsi="Times New Roman" w:cs="Times New Roman"/>
                <w:i w:val="0"/>
                <w:sz w:val="24"/>
                <w:szCs w:val="24"/>
                <w:lang w:val="es-ES_tradnl"/>
              </w:rPr>
              <w:t>Contratante</w:t>
            </w:r>
          </w:p>
        </w:tc>
        <w:tc>
          <w:tcPr>
            <w:tcW w:w="4591" w:type="dxa"/>
          </w:tcPr>
          <w:p w:rsidR="003478B1" w:rsidRPr="000070E2" w:rsidRDefault="003478B1" w:rsidP="003B53C7">
            <w:pPr>
              <w:pStyle w:val="Ttulo2"/>
              <w:spacing w:before="0" w:after="0"/>
              <w:jc w:val="center"/>
              <w:rPr>
                <w:rFonts w:ascii="Times New Roman" w:hAnsi="Times New Roman" w:cs="Times New Roman"/>
                <w:i w:val="0"/>
                <w:sz w:val="24"/>
                <w:szCs w:val="24"/>
                <w:lang w:val="es-ES_tradnl"/>
              </w:rPr>
            </w:pPr>
            <w:r w:rsidRPr="000070E2">
              <w:rPr>
                <w:rFonts w:ascii="Times New Roman" w:hAnsi="Times New Roman" w:cs="Times New Roman"/>
                <w:i w:val="0"/>
                <w:sz w:val="24"/>
                <w:szCs w:val="24"/>
                <w:lang w:val="es-ES_tradnl"/>
              </w:rPr>
              <w:t>Contratada</w:t>
            </w:r>
          </w:p>
        </w:tc>
      </w:tr>
    </w:tbl>
    <w:p w:rsidR="00061F5F" w:rsidRPr="000070E2" w:rsidRDefault="00061F5F" w:rsidP="000070E2">
      <w:pPr>
        <w:pStyle w:val="Ttulo2"/>
        <w:spacing w:before="0" w:after="0"/>
        <w:jc w:val="both"/>
        <w:rPr>
          <w:rFonts w:ascii="Times New Roman" w:hAnsi="Times New Roman" w:cs="Times New Roman"/>
          <w:i w:val="0"/>
          <w:sz w:val="24"/>
          <w:szCs w:val="24"/>
        </w:rPr>
      </w:pPr>
    </w:p>
    <w:p w:rsidR="003478B1" w:rsidRPr="000070E2" w:rsidRDefault="003478B1" w:rsidP="000070E2">
      <w:pPr>
        <w:pStyle w:val="Ttulo2"/>
        <w:spacing w:before="0" w:after="0"/>
        <w:jc w:val="both"/>
        <w:rPr>
          <w:rFonts w:ascii="Times New Roman" w:hAnsi="Times New Roman" w:cs="Times New Roman"/>
          <w:i w:val="0"/>
          <w:sz w:val="24"/>
          <w:szCs w:val="24"/>
        </w:rPr>
      </w:pPr>
    </w:p>
    <w:p w:rsidR="003478B1" w:rsidRPr="000070E2" w:rsidRDefault="003478B1" w:rsidP="000070E2">
      <w:pPr>
        <w:jc w:val="both"/>
      </w:pPr>
      <w:r w:rsidRPr="000070E2">
        <w:t>Testemunhas:</w:t>
      </w:r>
    </w:p>
    <w:p w:rsidR="003478B1" w:rsidRPr="000070E2" w:rsidRDefault="003478B1" w:rsidP="000070E2">
      <w:pPr>
        <w:jc w:val="both"/>
      </w:pPr>
    </w:p>
    <w:p w:rsidR="003478B1" w:rsidRPr="000070E2" w:rsidRDefault="003478B1" w:rsidP="000070E2">
      <w:pPr>
        <w:jc w:val="both"/>
      </w:pPr>
    </w:p>
    <w:p w:rsidR="003478B1" w:rsidRPr="000070E2" w:rsidRDefault="003478B1" w:rsidP="000070E2">
      <w:pPr>
        <w:jc w:val="both"/>
      </w:pPr>
      <w:r w:rsidRPr="000070E2">
        <w:t xml:space="preserve">             _____________________________                   _____________________________</w:t>
      </w:r>
    </w:p>
    <w:tbl>
      <w:tblPr>
        <w:tblW w:w="0" w:type="auto"/>
        <w:tblLook w:val="04A0"/>
      </w:tblPr>
      <w:tblGrid>
        <w:gridCol w:w="4606"/>
        <w:gridCol w:w="4606"/>
      </w:tblGrid>
      <w:tr w:rsidR="003478B1" w:rsidRPr="000070E2" w:rsidTr="00F80375">
        <w:tc>
          <w:tcPr>
            <w:tcW w:w="4606" w:type="dxa"/>
          </w:tcPr>
          <w:p w:rsidR="003478B1" w:rsidRPr="000070E2" w:rsidRDefault="003478B1" w:rsidP="000070E2">
            <w:pPr>
              <w:jc w:val="both"/>
            </w:pPr>
            <w:r w:rsidRPr="000070E2">
              <w:t>NOME:</w:t>
            </w:r>
          </w:p>
        </w:tc>
        <w:tc>
          <w:tcPr>
            <w:tcW w:w="4606" w:type="dxa"/>
          </w:tcPr>
          <w:p w:rsidR="003478B1" w:rsidRPr="000070E2" w:rsidRDefault="003478B1" w:rsidP="000070E2">
            <w:pPr>
              <w:jc w:val="both"/>
            </w:pPr>
            <w:r w:rsidRPr="000070E2">
              <w:t>NOME:</w:t>
            </w:r>
          </w:p>
        </w:tc>
      </w:tr>
      <w:tr w:rsidR="003478B1" w:rsidRPr="000070E2" w:rsidTr="00F80375">
        <w:tc>
          <w:tcPr>
            <w:tcW w:w="4606" w:type="dxa"/>
          </w:tcPr>
          <w:p w:rsidR="003478B1" w:rsidRPr="000070E2" w:rsidRDefault="003478B1" w:rsidP="000070E2">
            <w:pPr>
              <w:jc w:val="both"/>
            </w:pPr>
            <w:r w:rsidRPr="000070E2">
              <w:t>CPF nº :</w:t>
            </w:r>
          </w:p>
        </w:tc>
        <w:tc>
          <w:tcPr>
            <w:tcW w:w="4606" w:type="dxa"/>
          </w:tcPr>
          <w:p w:rsidR="003478B1" w:rsidRPr="000070E2" w:rsidRDefault="003478B1" w:rsidP="000070E2">
            <w:pPr>
              <w:jc w:val="both"/>
            </w:pPr>
            <w:r w:rsidRPr="000070E2">
              <w:t>CPF nº :</w:t>
            </w:r>
          </w:p>
        </w:tc>
      </w:tr>
    </w:tbl>
    <w:p w:rsidR="003478B1" w:rsidRPr="000070E2" w:rsidRDefault="003478B1" w:rsidP="000070E2">
      <w:pPr>
        <w:pStyle w:val="Ttulo5"/>
        <w:rPr>
          <w:rFonts w:ascii="Times New Roman" w:hAnsi="Times New Roman"/>
          <w:szCs w:val="24"/>
        </w:rPr>
      </w:pPr>
    </w:p>
    <w:sectPr w:rsidR="003478B1" w:rsidRPr="000070E2" w:rsidSect="003478B1">
      <w:footerReference w:type="even" r:id="rId13"/>
      <w:footerReference w:type="default" r:id="rId14"/>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A75" w:rsidRDefault="00B31A75">
      <w:r>
        <w:separator/>
      </w:r>
    </w:p>
  </w:endnote>
  <w:endnote w:type="continuationSeparator" w:id="1">
    <w:p w:rsidR="00B31A75" w:rsidRDefault="00B31A7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B5" w:rsidRDefault="00E97161">
    <w:pPr>
      <w:pStyle w:val="Rodap"/>
      <w:framePr w:wrap="around" w:vAnchor="text" w:hAnchor="margin" w:xAlign="right" w:y="1"/>
      <w:rPr>
        <w:rStyle w:val="Nmerodepgina"/>
      </w:rPr>
    </w:pPr>
    <w:r>
      <w:rPr>
        <w:rStyle w:val="Nmerodepgina"/>
      </w:rPr>
      <w:fldChar w:fldCharType="begin"/>
    </w:r>
    <w:r w:rsidR="00F724B5">
      <w:rPr>
        <w:rStyle w:val="Nmerodepgina"/>
      </w:rPr>
      <w:instrText xml:space="preserve">PAGE  </w:instrText>
    </w:r>
    <w:r>
      <w:rPr>
        <w:rStyle w:val="Nmerodepgina"/>
      </w:rPr>
      <w:fldChar w:fldCharType="separate"/>
    </w:r>
    <w:r w:rsidR="00F724B5">
      <w:rPr>
        <w:rStyle w:val="Nmerodepgina"/>
        <w:noProof/>
      </w:rPr>
      <w:t>10</w:t>
    </w:r>
    <w:r>
      <w:rPr>
        <w:rStyle w:val="Nmerodepgina"/>
      </w:rPr>
      <w:fldChar w:fldCharType="end"/>
    </w:r>
  </w:p>
  <w:p w:rsidR="00F724B5" w:rsidRDefault="00F724B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B5" w:rsidRDefault="00E97161">
    <w:pPr>
      <w:pStyle w:val="Rodap"/>
      <w:framePr w:wrap="around" w:vAnchor="text" w:hAnchor="margin" w:xAlign="right" w:y="1"/>
      <w:rPr>
        <w:rStyle w:val="Nmerodepgina"/>
      </w:rPr>
    </w:pPr>
    <w:r>
      <w:rPr>
        <w:rStyle w:val="Nmerodepgina"/>
      </w:rPr>
      <w:fldChar w:fldCharType="begin"/>
    </w:r>
    <w:r w:rsidR="00F724B5">
      <w:rPr>
        <w:rStyle w:val="Nmerodepgina"/>
      </w:rPr>
      <w:instrText xml:space="preserve">PAGE  </w:instrText>
    </w:r>
    <w:r>
      <w:rPr>
        <w:rStyle w:val="Nmerodepgina"/>
      </w:rPr>
      <w:fldChar w:fldCharType="separate"/>
    </w:r>
    <w:r w:rsidR="00452158">
      <w:rPr>
        <w:rStyle w:val="Nmerodepgina"/>
        <w:noProof/>
      </w:rPr>
      <w:t>20</w:t>
    </w:r>
    <w:r>
      <w:rPr>
        <w:rStyle w:val="Nmerodepgina"/>
      </w:rPr>
      <w:fldChar w:fldCharType="end"/>
    </w:r>
  </w:p>
  <w:p w:rsidR="00F724B5" w:rsidRDefault="00F724B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A75" w:rsidRDefault="00B31A75">
      <w:r>
        <w:separator/>
      </w:r>
    </w:p>
  </w:footnote>
  <w:footnote w:type="continuationSeparator" w:id="1">
    <w:p w:rsidR="00B31A75" w:rsidRDefault="00B31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2">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5"/>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70E2"/>
    <w:rsid w:val="000126C9"/>
    <w:rsid w:val="00016F9F"/>
    <w:rsid w:val="00021546"/>
    <w:rsid w:val="000420B1"/>
    <w:rsid w:val="0004347B"/>
    <w:rsid w:val="00045C9F"/>
    <w:rsid w:val="000462B9"/>
    <w:rsid w:val="0006066A"/>
    <w:rsid w:val="00061F5F"/>
    <w:rsid w:val="0007629B"/>
    <w:rsid w:val="00084688"/>
    <w:rsid w:val="00091DA8"/>
    <w:rsid w:val="000943B6"/>
    <w:rsid w:val="000A4D28"/>
    <w:rsid w:val="000A74C4"/>
    <w:rsid w:val="000C0D8F"/>
    <w:rsid w:val="000D2931"/>
    <w:rsid w:val="000E0AF8"/>
    <w:rsid w:val="000E14CF"/>
    <w:rsid w:val="000E27DE"/>
    <w:rsid w:val="000E410A"/>
    <w:rsid w:val="000F5F22"/>
    <w:rsid w:val="0010703B"/>
    <w:rsid w:val="00122EBA"/>
    <w:rsid w:val="001349AC"/>
    <w:rsid w:val="0013536C"/>
    <w:rsid w:val="00135E22"/>
    <w:rsid w:val="00136FE2"/>
    <w:rsid w:val="0013757B"/>
    <w:rsid w:val="0014644D"/>
    <w:rsid w:val="00146C66"/>
    <w:rsid w:val="00152B2A"/>
    <w:rsid w:val="001530BB"/>
    <w:rsid w:val="00156953"/>
    <w:rsid w:val="001861C5"/>
    <w:rsid w:val="00194954"/>
    <w:rsid w:val="001A2FBA"/>
    <w:rsid w:val="001A447C"/>
    <w:rsid w:val="001A5A5F"/>
    <w:rsid w:val="001B1B53"/>
    <w:rsid w:val="001C05C2"/>
    <w:rsid w:val="001D5847"/>
    <w:rsid w:val="001E0AF7"/>
    <w:rsid w:val="001E0D8F"/>
    <w:rsid w:val="001E6E6C"/>
    <w:rsid w:val="001E76C9"/>
    <w:rsid w:val="001E7B81"/>
    <w:rsid w:val="00207F68"/>
    <w:rsid w:val="0022050E"/>
    <w:rsid w:val="00221BAC"/>
    <w:rsid w:val="00227287"/>
    <w:rsid w:val="0023555E"/>
    <w:rsid w:val="002402C3"/>
    <w:rsid w:val="00241221"/>
    <w:rsid w:val="00242377"/>
    <w:rsid w:val="00242702"/>
    <w:rsid w:val="00245196"/>
    <w:rsid w:val="0025365E"/>
    <w:rsid w:val="0026687E"/>
    <w:rsid w:val="00267786"/>
    <w:rsid w:val="00270A71"/>
    <w:rsid w:val="00277544"/>
    <w:rsid w:val="00280623"/>
    <w:rsid w:val="00282F31"/>
    <w:rsid w:val="00283B5A"/>
    <w:rsid w:val="00284000"/>
    <w:rsid w:val="00287776"/>
    <w:rsid w:val="0029207A"/>
    <w:rsid w:val="002A1B64"/>
    <w:rsid w:val="002C16D2"/>
    <w:rsid w:val="002C71FE"/>
    <w:rsid w:val="002D06C5"/>
    <w:rsid w:val="002D4FE6"/>
    <w:rsid w:val="002F01FE"/>
    <w:rsid w:val="002F182C"/>
    <w:rsid w:val="002F2F62"/>
    <w:rsid w:val="003053FB"/>
    <w:rsid w:val="0030588D"/>
    <w:rsid w:val="00315B1B"/>
    <w:rsid w:val="00323C9D"/>
    <w:rsid w:val="00324441"/>
    <w:rsid w:val="00334A56"/>
    <w:rsid w:val="003360EC"/>
    <w:rsid w:val="00336161"/>
    <w:rsid w:val="00344967"/>
    <w:rsid w:val="00344DCA"/>
    <w:rsid w:val="00346A53"/>
    <w:rsid w:val="00346B87"/>
    <w:rsid w:val="003478B1"/>
    <w:rsid w:val="00350980"/>
    <w:rsid w:val="0035494F"/>
    <w:rsid w:val="0036128D"/>
    <w:rsid w:val="00365C5D"/>
    <w:rsid w:val="00371973"/>
    <w:rsid w:val="003755AA"/>
    <w:rsid w:val="00382EA5"/>
    <w:rsid w:val="00385B2D"/>
    <w:rsid w:val="00385F0D"/>
    <w:rsid w:val="003A1310"/>
    <w:rsid w:val="003A252D"/>
    <w:rsid w:val="003B3154"/>
    <w:rsid w:val="003B53C7"/>
    <w:rsid w:val="003C1AC5"/>
    <w:rsid w:val="003C3966"/>
    <w:rsid w:val="003C41F8"/>
    <w:rsid w:val="003C477A"/>
    <w:rsid w:val="003F0FD2"/>
    <w:rsid w:val="003F1B53"/>
    <w:rsid w:val="004000C2"/>
    <w:rsid w:val="004007C6"/>
    <w:rsid w:val="004024F8"/>
    <w:rsid w:val="00404391"/>
    <w:rsid w:val="00420B61"/>
    <w:rsid w:val="00421DCA"/>
    <w:rsid w:val="00427046"/>
    <w:rsid w:val="00436D67"/>
    <w:rsid w:val="00443E74"/>
    <w:rsid w:val="004517AE"/>
    <w:rsid w:val="00452158"/>
    <w:rsid w:val="00466DB5"/>
    <w:rsid w:val="00470B54"/>
    <w:rsid w:val="00472D9B"/>
    <w:rsid w:val="004736AF"/>
    <w:rsid w:val="0047794F"/>
    <w:rsid w:val="00484BDC"/>
    <w:rsid w:val="004868F8"/>
    <w:rsid w:val="00486EAE"/>
    <w:rsid w:val="0049083A"/>
    <w:rsid w:val="00492F5E"/>
    <w:rsid w:val="00493403"/>
    <w:rsid w:val="004955A2"/>
    <w:rsid w:val="00497929"/>
    <w:rsid w:val="004A0522"/>
    <w:rsid w:val="004A068D"/>
    <w:rsid w:val="004B279C"/>
    <w:rsid w:val="004C71AE"/>
    <w:rsid w:val="004D2454"/>
    <w:rsid w:val="004D3C44"/>
    <w:rsid w:val="004E2783"/>
    <w:rsid w:val="004F393D"/>
    <w:rsid w:val="004F5423"/>
    <w:rsid w:val="00505456"/>
    <w:rsid w:val="0051000D"/>
    <w:rsid w:val="0051590F"/>
    <w:rsid w:val="00515F14"/>
    <w:rsid w:val="00523483"/>
    <w:rsid w:val="00523D4C"/>
    <w:rsid w:val="00532FB1"/>
    <w:rsid w:val="00536AF0"/>
    <w:rsid w:val="005378C3"/>
    <w:rsid w:val="00547A18"/>
    <w:rsid w:val="0055087B"/>
    <w:rsid w:val="00561359"/>
    <w:rsid w:val="00561982"/>
    <w:rsid w:val="00562641"/>
    <w:rsid w:val="005760CB"/>
    <w:rsid w:val="00585179"/>
    <w:rsid w:val="00594CF1"/>
    <w:rsid w:val="005A24EE"/>
    <w:rsid w:val="005A5531"/>
    <w:rsid w:val="005B1EA9"/>
    <w:rsid w:val="005B5B19"/>
    <w:rsid w:val="005D633A"/>
    <w:rsid w:val="005E0FE6"/>
    <w:rsid w:val="005E2596"/>
    <w:rsid w:val="005E34D7"/>
    <w:rsid w:val="005E616D"/>
    <w:rsid w:val="00602B90"/>
    <w:rsid w:val="006046FE"/>
    <w:rsid w:val="00604E90"/>
    <w:rsid w:val="006071F6"/>
    <w:rsid w:val="00612283"/>
    <w:rsid w:val="00612BC1"/>
    <w:rsid w:val="00615449"/>
    <w:rsid w:val="00616A1B"/>
    <w:rsid w:val="006311CC"/>
    <w:rsid w:val="00633F56"/>
    <w:rsid w:val="006375DF"/>
    <w:rsid w:val="00645C51"/>
    <w:rsid w:val="00650A74"/>
    <w:rsid w:val="00657814"/>
    <w:rsid w:val="00664528"/>
    <w:rsid w:val="00664B04"/>
    <w:rsid w:val="00671FCC"/>
    <w:rsid w:val="0068523F"/>
    <w:rsid w:val="00691A36"/>
    <w:rsid w:val="006A5FAE"/>
    <w:rsid w:val="006A78E8"/>
    <w:rsid w:val="006B0332"/>
    <w:rsid w:val="006B5501"/>
    <w:rsid w:val="006C502F"/>
    <w:rsid w:val="006C73E7"/>
    <w:rsid w:val="006E0CD5"/>
    <w:rsid w:val="006E590F"/>
    <w:rsid w:val="006E61B9"/>
    <w:rsid w:val="006F02DF"/>
    <w:rsid w:val="006F182F"/>
    <w:rsid w:val="006F7B3B"/>
    <w:rsid w:val="00705474"/>
    <w:rsid w:val="007066DE"/>
    <w:rsid w:val="007068BF"/>
    <w:rsid w:val="0071645C"/>
    <w:rsid w:val="00726108"/>
    <w:rsid w:val="0072684D"/>
    <w:rsid w:val="00727C11"/>
    <w:rsid w:val="00734523"/>
    <w:rsid w:val="00756793"/>
    <w:rsid w:val="00760A08"/>
    <w:rsid w:val="00762561"/>
    <w:rsid w:val="00763732"/>
    <w:rsid w:val="007649AE"/>
    <w:rsid w:val="00764A41"/>
    <w:rsid w:val="00781373"/>
    <w:rsid w:val="00787C22"/>
    <w:rsid w:val="00790CAF"/>
    <w:rsid w:val="0079726C"/>
    <w:rsid w:val="007973D5"/>
    <w:rsid w:val="007A14EC"/>
    <w:rsid w:val="007A32B5"/>
    <w:rsid w:val="007A48B5"/>
    <w:rsid w:val="007B417D"/>
    <w:rsid w:val="007B7CAE"/>
    <w:rsid w:val="007C2755"/>
    <w:rsid w:val="007D28F1"/>
    <w:rsid w:val="007D336D"/>
    <w:rsid w:val="007D540F"/>
    <w:rsid w:val="007E20C5"/>
    <w:rsid w:val="007F3FEC"/>
    <w:rsid w:val="00800AE5"/>
    <w:rsid w:val="00806E66"/>
    <w:rsid w:val="008104F8"/>
    <w:rsid w:val="0081799C"/>
    <w:rsid w:val="00817EE8"/>
    <w:rsid w:val="008214C2"/>
    <w:rsid w:val="0082703A"/>
    <w:rsid w:val="008275DF"/>
    <w:rsid w:val="008278ED"/>
    <w:rsid w:val="00832A10"/>
    <w:rsid w:val="00833493"/>
    <w:rsid w:val="00835E1C"/>
    <w:rsid w:val="00837FDD"/>
    <w:rsid w:val="00856C3E"/>
    <w:rsid w:val="00862D32"/>
    <w:rsid w:val="00864B4B"/>
    <w:rsid w:val="00874E24"/>
    <w:rsid w:val="008835E6"/>
    <w:rsid w:val="0088676C"/>
    <w:rsid w:val="00896AB0"/>
    <w:rsid w:val="008A2765"/>
    <w:rsid w:val="008A602A"/>
    <w:rsid w:val="008B06E1"/>
    <w:rsid w:val="008B0DB4"/>
    <w:rsid w:val="008B4643"/>
    <w:rsid w:val="008B6AEE"/>
    <w:rsid w:val="008E6FEC"/>
    <w:rsid w:val="008F078A"/>
    <w:rsid w:val="009002B5"/>
    <w:rsid w:val="00900F57"/>
    <w:rsid w:val="00905D43"/>
    <w:rsid w:val="00907A41"/>
    <w:rsid w:val="00907C73"/>
    <w:rsid w:val="00907F75"/>
    <w:rsid w:val="009112FB"/>
    <w:rsid w:val="00911384"/>
    <w:rsid w:val="00935B4B"/>
    <w:rsid w:val="009441CB"/>
    <w:rsid w:val="00945923"/>
    <w:rsid w:val="00951CCD"/>
    <w:rsid w:val="00952974"/>
    <w:rsid w:val="00952F7D"/>
    <w:rsid w:val="00955AD8"/>
    <w:rsid w:val="009617F6"/>
    <w:rsid w:val="00963CAB"/>
    <w:rsid w:val="00973612"/>
    <w:rsid w:val="0099464C"/>
    <w:rsid w:val="0099707C"/>
    <w:rsid w:val="009B5AB1"/>
    <w:rsid w:val="009C5D12"/>
    <w:rsid w:val="009D2BA1"/>
    <w:rsid w:val="009E0022"/>
    <w:rsid w:val="009E7D4C"/>
    <w:rsid w:val="00A05589"/>
    <w:rsid w:val="00A147EC"/>
    <w:rsid w:val="00A15370"/>
    <w:rsid w:val="00A21EAD"/>
    <w:rsid w:val="00A22F7A"/>
    <w:rsid w:val="00A25405"/>
    <w:rsid w:val="00A350BD"/>
    <w:rsid w:val="00A35610"/>
    <w:rsid w:val="00A54B2E"/>
    <w:rsid w:val="00A6439D"/>
    <w:rsid w:val="00A66834"/>
    <w:rsid w:val="00A714F7"/>
    <w:rsid w:val="00A72C3B"/>
    <w:rsid w:val="00A9258A"/>
    <w:rsid w:val="00AA3D9D"/>
    <w:rsid w:val="00AB7BC4"/>
    <w:rsid w:val="00AD0B19"/>
    <w:rsid w:val="00AD11F1"/>
    <w:rsid w:val="00AE1E0F"/>
    <w:rsid w:val="00AE5FA0"/>
    <w:rsid w:val="00AE6ACC"/>
    <w:rsid w:val="00AF01AB"/>
    <w:rsid w:val="00AF03FB"/>
    <w:rsid w:val="00AF23A0"/>
    <w:rsid w:val="00B30BCE"/>
    <w:rsid w:val="00B31A75"/>
    <w:rsid w:val="00B34604"/>
    <w:rsid w:val="00B41678"/>
    <w:rsid w:val="00B41E84"/>
    <w:rsid w:val="00B42A43"/>
    <w:rsid w:val="00B51721"/>
    <w:rsid w:val="00B54B16"/>
    <w:rsid w:val="00B64A03"/>
    <w:rsid w:val="00B665E6"/>
    <w:rsid w:val="00B67688"/>
    <w:rsid w:val="00B95622"/>
    <w:rsid w:val="00BA0E89"/>
    <w:rsid w:val="00BB6FED"/>
    <w:rsid w:val="00BC6822"/>
    <w:rsid w:val="00BD740C"/>
    <w:rsid w:val="00C00C3A"/>
    <w:rsid w:val="00C019DF"/>
    <w:rsid w:val="00C02F85"/>
    <w:rsid w:val="00C031F9"/>
    <w:rsid w:val="00C047C6"/>
    <w:rsid w:val="00C05195"/>
    <w:rsid w:val="00C07B58"/>
    <w:rsid w:val="00C11201"/>
    <w:rsid w:val="00C12495"/>
    <w:rsid w:val="00C153DF"/>
    <w:rsid w:val="00C22B79"/>
    <w:rsid w:val="00C23486"/>
    <w:rsid w:val="00C31FF1"/>
    <w:rsid w:val="00C33D66"/>
    <w:rsid w:val="00C410EB"/>
    <w:rsid w:val="00C42EF5"/>
    <w:rsid w:val="00C5434B"/>
    <w:rsid w:val="00C67E1E"/>
    <w:rsid w:val="00C70924"/>
    <w:rsid w:val="00C93535"/>
    <w:rsid w:val="00C96C8E"/>
    <w:rsid w:val="00CC1BD7"/>
    <w:rsid w:val="00CC296D"/>
    <w:rsid w:val="00CE46FE"/>
    <w:rsid w:val="00CE507E"/>
    <w:rsid w:val="00CE6404"/>
    <w:rsid w:val="00CE70C6"/>
    <w:rsid w:val="00CF12B4"/>
    <w:rsid w:val="00CF20DA"/>
    <w:rsid w:val="00CF340A"/>
    <w:rsid w:val="00CF4EF0"/>
    <w:rsid w:val="00CF6A0D"/>
    <w:rsid w:val="00CF743E"/>
    <w:rsid w:val="00D014ED"/>
    <w:rsid w:val="00D100F7"/>
    <w:rsid w:val="00D1013B"/>
    <w:rsid w:val="00D17BB1"/>
    <w:rsid w:val="00D23E39"/>
    <w:rsid w:val="00D32E0B"/>
    <w:rsid w:val="00D373DC"/>
    <w:rsid w:val="00D40FE8"/>
    <w:rsid w:val="00D4402A"/>
    <w:rsid w:val="00D507A3"/>
    <w:rsid w:val="00D534A0"/>
    <w:rsid w:val="00D619B7"/>
    <w:rsid w:val="00D63C8A"/>
    <w:rsid w:val="00D7481C"/>
    <w:rsid w:val="00D7658C"/>
    <w:rsid w:val="00D76C92"/>
    <w:rsid w:val="00DB0417"/>
    <w:rsid w:val="00DB073E"/>
    <w:rsid w:val="00DB7A38"/>
    <w:rsid w:val="00DC6DB7"/>
    <w:rsid w:val="00DD1B2B"/>
    <w:rsid w:val="00DE5ABB"/>
    <w:rsid w:val="00DE655E"/>
    <w:rsid w:val="00DE7F1C"/>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40A32"/>
    <w:rsid w:val="00E432A9"/>
    <w:rsid w:val="00E531D8"/>
    <w:rsid w:val="00E537FE"/>
    <w:rsid w:val="00E557D6"/>
    <w:rsid w:val="00E6055A"/>
    <w:rsid w:val="00E648C1"/>
    <w:rsid w:val="00E66314"/>
    <w:rsid w:val="00E75339"/>
    <w:rsid w:val="00E7702E"/>
    <w:rsid w:val="00E97161"/>
    <w:rsid w:val="00EA0298"/>
    <w:rsid w:val="00EA32AE"/>
    <w:rsid w:val="00EA3EAD"/>
    <w:rsid w:val="00EB0693"/>
    <w:rsid w:val="00EB218B"/>
    <w:rsid w:val="00EB2A40"/>
    <w:rsid w:val="00EB6AC5"/>
    <w:rsid w:val="00EC10A3"/>
    <w:rsid w:val="00EC2ECC"/>
    <w:rsid w:val="00EC7AA2"/>
    <w:rsid w:val="00ED1FCC"/>
    <w:rsid w:val="00ED2873"/>
    <w:rsid w:val="00ED31B4"/>
    <w:rsid w:val="00ED52D9"/>
    <w:rsid w:val="00EE50F3"/>
    <w:rsid w:val="00EF061F"/>
    <w:rsid w:val="00EF5F42"/>
    <w:rsid w:val="00F10A22"/>
    <w:rsid w:val="00F330AA"/>
    <w:rsid w:val="00F34A98"/>
    <w:rsid w:val="00F434C7"/>
    <w:rsid w:val="00F56730"/>
    <w:rsid w:val="00F724B5"/>
    <w:rsid w:val="00F77BFD"/>
    <w:rsid w:val="00F80375"/>
    <w:rsid w:val="00F8092E"/>
    <w:rsid w:val="00F85AFF"/>
    <w:rsid w:val="00F87616"/>
    <w:rsid w:val="00F87FB7"/>
    <w:rsid w:val="00F90743"/>
    <w:rsid w:val="00F968C5"/>
    <w:rsid w:val="00F9725D"/>
    <w:rsid w:val="00FA086F"/>
    <w:rsid w:val="00FA4E73"/>
    <w:rsid w:val="00FC2C33"/>
    <w:rsid w:val="00FC7E1F"/>
    <w:rsid w:val="00FD1128"/>
    <w:rsid w:val="00FD1865"/>
    <w:rsid w:val="00FF19FB"/>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231;&#227;o@antoniocarlos.sc.gov.b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antoniocarlos.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6621</Words>
  <Characters>35754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2013-05-08T11:17:00Z</cp:lastPrinted>
  <dcterms:created xsi:type="dcterms:W3CDTF">2013-05-09T12:17:00Z</dcterms:created>
  <dcterms:modified xsi:type="dcterms:W3CDTF">2013-05-09T12:17:00Z</dcterms:modified>
</cp:coreProperties>
</file>